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62376" w14:textId="bb623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Талгарского районного маслихата от 19 декабря 2014 года № 39-222 "О бюджете Талгарского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07 сентября 2015 года № 47-278. Зарегистрировано Департаментом юстиции Алматинской области 15 сентября 2015 года № 3411. Утратило силу решением Талгарского районного маслихата Алматинской области от 20 мая 2016 года № 4-23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Талгарского районного маслихата Алматинской области от 20.05.2016 </w:t>
      </w:r>
      <w:r>
        <w:rPr>
          <w:rFonts w:ascii="Times New Roman"/>
          <w:b w:val="false"/>
          <w:i w:val="false"/>
          <w:color w:val="ff0000"/>
          <w:sz w:val="28"/>
        </w:rPr>
        <w:t>№ 4-23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Талгарский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Талгарского районного маслихата от 19 декабря 2014 года № 39-222 "О бюджете Талгарского района на 2015-2017 годы" (зарегистрированного в Реестре государственной регистрации нормативных правовых актов от 26 декабря 2014 года № 2975, опубликованного в районной газете "Талгар" от 17 января 2015 года № 3 (4090)),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Талгарского районного маслихата от 9 февраля 2015 года № 40-237 "О внесении изменений в решение Талгарского районного маслихата от 19 декабря 2014 года № 39-222 "О бюджете Талгарского района на 2015-2017 годы" (зарегистрированного в Реестре государственной регистрации нормативных правовых актов от 18 февраля 2015 года № 3064, опубликованного в районной газете "Талгар" от 27 февраля 2015 года № 09 (4147)),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Талгарского районного маслихата от 27 мая 2015 года № 44-265 "О внесении изменений в решение Талгарского районного маслихата от 19 декабря 2014 года № 39-222 "О бюджете Талгарского района на 2015-2017 годы" (зарегистрированного в Реестре государственной регистрации нормативных правовых актов от 8 июня 2015 года № 3202, опубликованного в районной газете "Талгар" от 19 июня 2015 года № 27 (4161)),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2015-2017 годы,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12620212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1976471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11969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1133691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9498081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4519611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2719458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2259012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12715785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36226 тысяч тенге, в том числе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44595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8403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36192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36192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районного маслихата "По вопросам социально-экономического развития, тарифная политика, развитие малого и среднего бизнеса и бюджета".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Возложить на руководителя отдела (по согласованию Кисибаева А.)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Барсуков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Д.Тебериков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39"/>
        <w:gridCol w:w="4941"/>
      </w:tblGrid>
      <w:tr>
        <w:trPr>
          <w:trHeight w:val="30" w:hRule="atLeast"/>
        </w:trPr>
        <w:tc>
          <w:tcPr>
            <w:tcW w:w="81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Талгарского районого маслихата от 7 сентября 2015 года № 47-278 "О внесений изменении районного маслихата О районном бюджете в решение Талгарского районного маслихата от 19 декабря 2014 года № 39-222 "О бюджете Талгарского района на 2015-2017 годы"</w:t>
            </w:r>
          </w:p>
        </w:tc>
      </w:tr>
      <w:tr>
        <w:trPr>
          <w:trHeight w:val="30" w:hRule="atLeast"/>
        </w:trPr>
        <w:tc>
          <w:tcPr>
            <w:tcW w:w="81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Талгарского районного маслихата от 19 декабря 2014 года № 39-222 "О бюджете Талгарского района на 2015-2017 годы"</w:t>
            </w:r>
          </w:p>
        </w:tc>
      </w:tr>
    </w:tbl>
    <w:bookmarkStart w:name="z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Талгарского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7"/>
        <w:gridCol w:w="40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9498081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9498081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9498081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848"/>
        <w:gridCol w:w="1203"/>
        <w:gridCol w:w="1203"/>
        <w:gridCol w:w="5225"/>
        <w:gridCol w:w="29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 земельных участков для государственных нужд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