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cc5e" w14:textId="31dc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схемы перевозки в общеобразовательные школы детей, проживающих в отдаленных населенных пунктах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28 августа 2015 года № 08-1130. Зарегистрировано Департаментом юстиции Алматинской области 25 сентября 2015 года № 3453. Утратило силу постановлением акимата Талгарского района Алматинской области от 11 января 2017 года № 01-04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11.01.2017 </w:t>
      </w:r>
      <w:r>
        <w:rPr>
          <w:rFonts w:ascii="Times New Roman"/>
          <w:b w:val="false"/>
          <w:i w:val="false"/>
          <w:color w:val="ff0000"/>
          <w:sz w:val="28"/>
        </w:rPr>
        <w:t>№ 01-04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схему перевозки в общеобразовательные школы детей, проживающих в отдаленных населенных пунктах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образования Талгарского района"(Тюлеева Зияда Шеримбаевна) опубликование настоящего постановления после государственной регистрации в органах юстиции в официальных и периодических печатных изданиях, атакже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Д. Қыдырбек-ұлы.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Талгарского районаот "28"августа 2015 года № 08-1130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Талгарского района 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Талгарского района (далее –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–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заявке указываютсядата (даты), времяперевозкидетей,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посвоевременному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постановлением акимата Талгарского района от "28" августа 2015 года № 08-1130</w:t>
            </w:r>
          </w:p>
        </w:tc>
      </w:tr>
    </w:tbl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Молочно-товарная ферма № 1 в среднюю школу № 9 имени Т. Рыскулова города Талгар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утвержденное постановлением акимата Талгарского района от "28" августа 2015 года № 08-1130</w:t>
            </w:r>
          </w:p>
        </w:tc>
      </w:tr>
    </w:tbl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Бригада № 1 в среднюю школу № 10 села Бельбулак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утвержденное постановлением акимата Талгарского района от "28" августа 2015 года № 08-1130</w:t>
            </w:r>
          </w:p>
        </w:tc>
      </w:tr>
    </w:tbl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"Байдибек", "Толе би", "Дулат" в среднюю школу № 12 села Нура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утвержденное постановлением акимата Талгарского района от "28" августа 2015 года № 08-1130</w:t>
            </w:r>
          </w:p>
        </w:tc>
      </w:tr>
    </w:tbl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"Жанакурылыс", Еламан в среднюю школу № 15 села Жалгамыс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утвержденное постановлением акимата Талгарского района от "28" августа 2015 года № 08-1130</w:t>
            </w:r>
          </w:p>
        </w:tc>
      </w:tr>
    </w:tbl>
    <w:bookmarkStart w:name="z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Орман, Береке в среднюю школу № 16 села Алатау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утвержденное постановлением акимата Талгарского района от "28" августа 2015 года № 08-1130</w:t>
            </w:r>
          </w:p>
        </w:tc>
      </w:tr>
    </w:tbl>
    <w:bookmarkStart w:name="z8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Байбулак, Амангелди в среднюю школу № 18 села Алмалык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утвержденное постановлением акимата Талгарского района от "28" августа 2015 года № 08-1130</w:t>
            </w:r>
          </w:p>
        </w:tc>
      </w:tr>
    </w:tbl>
    <w:bookmarkStart w:name="z8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Акбулак, Карабулак в среднюю школу № 20 села Бескайнар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утвержденное постановлением акимата Талгарского района от "28" августа 2015 года № 08-1130</w:t>
            </w:r>
          </w:p>
        </w:tc>
      </w:tr>
    </w:tbl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Кайнар, Сактан, Алмарай, Теренкара, Каменное плато в среднюю школу № 23 села Тонкерис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утвержденное постановлением акимата Талгарского района от "28" августа 2015 года № 08-1130</w:t>
            </w:r>
          </w:p>
        </w:tc>
      </w:tr>
    </w:tbl>
    <w:bookmarkStart w:name="z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Коктал, новостройке на юго-восточной стороне Аэродрома Байсерке, новостройке на юго-восточной стороне села Еркин в среднюю школу № 26 села Еркин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утвержденное постановлением акимата Талгарского района от "28" августа 2015 года № 08-1130</w:t>
            </w:r>
          </w:p>
        </w:tc>
      </w:tr>
    </w:tbl>
    <w:bookmarkStart w:name="z9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"Восход", "Луч", "Самал", "Апорт" в среднюю школу № 28 села Бесагаш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утвержденное постановлением акимата Талгарского района от "28" августа 2015 года № 08-1130</w:t>
            </w:r>
          </w:p>
        </w:tc>
      </w:tr>
    </w:tbl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массиве "Монтажник" в среднюю школу № 29 села Бесагаш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утвержденное постановлением акимата Талгарского района от "28" августа 2015 года № 08-1130</w:t>
            </w:r>
          </w:p>
        </w:tc>
      </w:tr>
    </w:tbl>
    <w:bookmarkStart w:name="z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Каратоган в среднюю школу № 30 села Туганбай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утвержденное постановлением акимата Талгарского района от "28" августа 2015 года № 08-1130</w:t>
            </w:r>
          </w:p>
        </w:tc>
      </w:tr>
    </w:tbl>
    <w:bookmarkStart w:name="z10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Аркабай в среднюю школу № 33 села Панфилова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