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5d1a" w14:textId="6965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на не используемые земли сельскохозяйственного назначения по Талгарскому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01 октября 2015 года № 48-282. Зарегистрировано Департаментом юстиции Алматинской области 12 ноября 2015 года № 3546. Утратило силу решением Талгарского районного маслихата Алматинской области от 26 января 2016 года № 53-300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Талгарского районного маслихата Алматинской области от 26 01.2016 </w:t>
      </w:r>
      <w:r>
        <w:rPr>
          <w:rFonts w:ascii="Times New Roman"/>
          <w:b w:val="false"/>
          <w:i w:val="false"/>
          <w:color w:val="ff0000"/>
          <w:sz w:val="28"/>
        </w:rPr>
        <w:t>№ 53-300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Талгарскому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земельных отношений Талгарского района" (по согласованию)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Барсуков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