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7c75" w14:textId="95f7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строительства"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02 ноября 2015 года № 10-1392. Зарегистрировано Департаментом юстиции Алматинской области 02 декабря 2015 года № 3590.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утверждений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строительства" Талгарского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строительства" Талгарского района Ауелбаева Жандоса Касенкановича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Тойбаева Абдыгали Абдыхановича.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Садыкова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Талгарского района от 2 ноября 2015 года № 10-1392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строительства" Талгарского района</w:t>
      </w:r>
    </w:p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строительства" Талгарского района (далее - Отдел) является государственным органом Республики Казахстан осуществляющим руководство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Местонахождения юридического лица: индекс 041600, Республика Казахстан, Алматинская область, Талгарский район, город Талгар, улица Конаева,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cтроительства"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проведение государственной строительной политики на территории Талгарского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строительству, реконструкции и капитальному ремонту районных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строительству, реконструкции и капитальному ремонту объектов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осуществление иных задач, предусмотренных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ходом строительства, реконструкцией объектов, строящихся за счет местного бюджета, трансфертов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участие в приемке объектов в эксплуатацию 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