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d03b" w14:textId="6dcd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новым улицам в селах Бельбулак, Бирлик Бельбулакского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Бельбулакского сельского округа Талгарского района Алматинской области от 06 ноября 2015 года № 1. Зарегистрировано Департаментом юстиции Алматинской области 02 декабря 2015 года № 3593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Казахсатан от 8 декабря 1993 года "Об административно-территориальном устройстве Республики Казахстан" и с учетам мнения населения Бельбулакского сельского округа, на оснавании заключения Алматинской областной ономастическиой комиссии аким Бельбулакского сельского округа Талгарского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Присвойть следующие найменования новым улицам села Бельбулак Бельбулакского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первой улице "Касым Кайсенов", второй улице "Хиуаз Доспанова", расположенные на юге-востоке села Бельбулак.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Присвойть следующие найменования новым улицам села Бирлик Бельбулакского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первый улице "Малик Габдулин", второй улице "Султан Баймаганбетов", третьей улице "Нуркен Абдиров", четвертой улице "Толеген Тохтаров", расположенные на юге-востока села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ностоящего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заместителя акима Бельбулакского сельского округа Саргожаеву Казтаю Нурсадыковичу опубликование ностоящего решения после государственной регистрации в органах юстиции, в официальных и периодических печатных изданиях, а так же на интернет-ресурсе, определяемом Правительством Республики Казахстан, и на интернет-ресурсе, определяемом Првительством Республики Казахстан, и на интернет-ресурсе районного аимата.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Бельбулакского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С.Сайранова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