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a5d9" w14:textId="c07a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новым улицам села Туздыбастау Туздыбастауского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Туздыбастауского сельского округа Талгарского района Алматинской области от 24 декабря 2015 года № 12. Зарегистрировано Департаментом юстиции Алматинской области 30 декабря 2015 года № 3663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Туздыбастауского сельского округа, на основании заключения Алматинской областной ономастической комиссии аким Туздыбастауского сельского округа Талгарского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новым улицам села Туздыбастау Туздыбастауского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Девятой улице "Касым Кайсенов", одиннадцатой улице "Малик Габдуллин", тринадцатой улице "Хиуаз Доспанова", Семнадцатой улице "Ракымжан Кошкарбаев", двадцатой улице "Талгат Бигельдинов" расположенные на северо-востоке села Туздыбастау;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Восьмой улице "Нуркен Абдиров" расположенный на юго-востоке села Туздыбастау;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Восьмой улице "Сагадат Нурмаганбетов" расположенный на северо-западе села Туздыбастау.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главного специалиста государственного учреждения "Аппарат акима Туздыбастауского сельского округа Талгарского района" Калмурзаевой Жанар Жумагалиевне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Исполняющяя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