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ba8e" w14:textId="631b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"Колхозная" в селе Кендала Кендалинского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Кендалинского сельского округа Талгарского района Алматинской области от 24 декабря 2015 года № 3. Зарегистрировано Департаментом юстиции Алматинской области 30 декабря 2015 года № 3658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 и с учетом мнения населения Кендалинского сельского округа, на основании заключения областной ономастической комиссии, аким Кендалинского сельского округа Талгарского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"Колхозная" в селе Кендала Кендалинского сельского округа на улицу "Аубакир Миерманов".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главного специалиста государственного учреждения "Аппарата акима Кеңдалинского сельского округа Талгарского района" Ауелбаевой Жазире Касенкановной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Кадырсизов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