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919b" w14:textId="6ec9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30 июля 2015 года № 07-207. Зарегистрировано Департаментом юстиции Алматинской области 03 сентября 2015 года № 3374.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Уйгурского района"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"Отдел финансов Уйгурского района" Мондыбаевой Гаухар Андемовне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Исламова Султана Турсуновича.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Исполняюший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Ш. Нурахунов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Уйгурского района от 30 июля 2015 года № 07-207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Уйгурского района"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Уйгурского района" (далее - Отдел) является государственным органом Республики Казахстан, осуществляющим руководство в сфере финансов.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печать и штампы,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индекс 041800, Республика Казахстан, Алматинская область, село Чунджа, улица К.Исламова, № 70.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финансов Уйгурского района".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Отдела: реализация функции государственного управления в сфере исполнения бюджета, координации управления районным коммунальным имуществом.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исполнения бюджета;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управления районным коммунальным имуществом в соответствии с действующим законодательством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исполнения бюджета и координация деятельности администраторов бюджетных программ по исполнению бюджета;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составление, утверждение и ведение сводного плана финансирования по обязательствам, сводного плана поступлений и финансирования по платежам;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комплекса мероприятий по обеспечению полноты и своевременности зачисления поступлений в бюджет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управление бюджетными деньгами;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бюджетного мониторинга;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учета и анализа использования средств резерва местного исполнительного органа;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отчетов по исполнению бюджета местному исполнительному органу области, местный исполнительный и представительный орган района в установленный законодательством порядке и в установленные сроки;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функции возлагаемых на Отдел законодательством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Права и обязанности: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в своей деятельности информацию от государственных органов и иных организаций;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пользование имуществом, находящимся на праве оперативного управления;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проекты нормативных правовых актов акима, акимата района входящих в компетенцию Отдела;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 и качественно рассматривать обращения физических и юридических лиц;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акимом Уйгурского района.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Отдела не имеет заместителей.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Отдела: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определяет обязанности и полномочия работников Отдела;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действующим законодательством назначает и освобождает от должности работников Отдела;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поощряет и налагает дисциплинарные взыскания на работников Отдела;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представляет интересы Отдела в государственных органах и иных организациях;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противодействует коррупции в Отделе с установлением за это персональной ответственности;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осуществляется в соответствии с законодательством Республики Казахстан.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