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15dc" w14:textId="cec1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Уйгурского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20 октября 2015 года № 10-290. Зарегистрировано Департаментом юстиции Алматинской области 23 ноября 2015 года № 3577. Утратило силу постановлением акимата Уйгурского района Алматинской области от 04 сентября 2018 года № 412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Уйгурского района Алматинской области от 04.09.2018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Уйгурского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сельского хозяйства Уйгурского района" Хавайдуллаева Лутпулла Турдиевича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Бекмуханбетова Куралбека Ахметбаевича.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Тохтасунов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Уйгурского района от 20 октября 2015 года №10-290 "Об утверждении Положения государственного учреждения "Отдел сельского хозяйства Уйгурского района" 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сельского хозяйства Уйгурского района"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сельского хозяйства Уйгурского района" (далее - Отдел) является государственным органом Республики Казахстан, осуществляющим руководство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Отдел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041800, Республика Казахстан, Алматинская область, Уйгурский район, село Шонжы, улица К. Исламова, № 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сельского хозяйства Уйгурского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Отдела: осуществление государственной политики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обеспечения продовольственной безопасности Уйгурского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устойчивого экономического и социального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создание экономических условий для производства конкурентоспособной сельскохозяйственной продукции и продуктов ее переработки.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государственной поддержки субъектов агропромышленного комплекса в соответствии с законодательством Республики Казахстан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ведение учета запасов продовольственных товаров в Уйгурском районе и представление отчетности в местные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разработка экономических и социальных программ развития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предоставление бюджетной заявки на соответствующий финансовый год с предусмотрением необходимых объемов финансирования мероприятий в сфере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</w:p>
    <w:bookmarkEnd w:id="5"/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6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6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6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Отдела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