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4d20" w14:textId="ad84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02 октября 2015 года № 12-344. Зарегистрировано Департаментом юстиции Алматинской области 25 декабря 2015 года № 3638.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Уйгурского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 Уйгурского района" Жумабек Асел Сулейменовне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2 декабря 2015 года № 12-344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Уйгурского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Шонжы, улица К.Исламова,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 в соответствии с законодательством Республики Казахстан. 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