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4b2d" w14:textId="0494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января 2015 года № 37. Зарегистрирован в Министерстве юстиции Республики Казахстан 30 января 2015 года № 10167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финансов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за № 9756, опубликованный в информационно-правовой системе «Әділет» 17 октября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Единую бюджетную классификацию Республики Казахстан, утвержденную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06 «Налоги на международную торговлю и внешние операции»: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«Таможенные платежи»: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01 «Ввозные таможенные пошлины (иные пошлины, налоги и сборы, имеющие эквивалентное действие), уплаченные в соответствии с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 Ввозные таможенные пошлины (иные пошлины, налоги и сборы, имеющие эквивалентное действие), уплаченные в соответствии с Договором о Евразийском экономическом союзе»;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13 и 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Таможенные пошлины, распределенные Республикой Армения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Взысканные суммы обеспечения уплаты таможенных пошлин, налогов, поступающие из Республики Армения»;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2 «Прочие налоги на международную торговлю и операции»: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02 «Специальные защитные, антидемпинговые и компенсационные пошлины»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 Специальные, антидемпинговые, компенсационные пошлины, уплаченные в соответствии с Договором о Евразийском экономическом союзе»;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05 «Специальные защитные, антидемпинговые и компенсационные пошлины, поступившие от Республики Беларусь»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«05 Специальные, антидемпинговые, компенсационные пошлины, поступившие от Республики Беларусь»;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06 «Специальные защитные, антидемпинговые и компенсационные пошлины, поступившие от Российской Федерации»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 Специальные, антидемпинговые, компенсационные пошлины, поступившие от Российской Федерации»;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09 и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«09 Специальные, антидемпинговые, компенсационные пошлины, поступившие от Республики Армения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Суммы распределенных специальных, антидемпинговых, компенсационных пошлин, перечисление которых приостановлено»;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«Об утверждении Таблицы распределения поступлении бюджета между уровнями бюджетов и контрольным счетом наличности Национального фонда Республики Казахстан» (зарегистрированный в Реестре государственной регистрации нормативных правовых актов за № 9760, опубликованный в информационно-правовой системе «Әділет» 15 октября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 и контрольным счетом наличности Национального фонда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06 «Налоги на международную торговлю и внешние операции»: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«Таможенные платежи»: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Ввозные таможенные пошлины (иные пошлины, налоги и сборы, имеющие эквивалентное действие), уплаченные в соответствии с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Ввозные таможенные пошлины (иные пошлины, налоги и сборы, имеющие эквивалентное действие), уплаченные в соответствии с Договором о Евразийском экономическом союзе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распределенные Республикой Армения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Взысканные суммы обеспечения уплаты таможенных пошлин, налогов, поступающие из Республики Армения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подклассе 2 «Прочие налоги на международную торговлю и операции»: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 компенсационные пошлины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Специальные, антидемпинговые, компенсационные пошлины, уплаченные в соответствии с Договором о Евразийском экономическом союзе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 компенсационные пошлины, поступившие от Республики Беларусь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Специальные, антидемпинговые, компенсационные пошлины, поступившие от Республики Беларусь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 компенсационные пошлины, поступившие от Российской Федерации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Специальные, антидемпинговые, компенсационные пошлины, поступившие от Российской Федерации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806"/>
        <w:gridCol w:w="1251"/>
        <w:gridCol w:w="806"/>
        <w:gridCol w:w="1251"/>
        <w:gridCol w:w="1701"/>
        <w:gridCol w:w="293"/>
        <w:gridCol w:w="193"/>
        <w:gridCol w:w="193"/>
        <w:gridCol w:w="1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Специальные, антидемпинговые, компенсационные пошлины, поступившие от Республики Армения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распределенных специальных, антидемпинговых, компенсационных пошлин, перечисление которых приостановлено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февраля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