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7067" w14:textId="c677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уведомления о представлении в орган государственных доходов списков участников системы обязательного социального страхования и распоряжения органа государственных доходов о приостановлении расходных операций по кассе плательщика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января 2015 года № 19. Зарегистрирован в Министерстве юстиции Республики Казахстан 16 февраля 2015 года № 10264. Утратил силу приказом Министра финансов Республики Казахстан от 13 июня 2018 года № 599.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13.06.2018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исчисления и перечисления социальных отчислений, утвержденных постановлением Правительства Республики Казахстан от 21 июня 2004 года № 683,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уведомления о представлении в орган государственных доходов списков участников системы обязательного социального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распоряжения органа государственных доходов о приостановлении расходных операций по кассе плательщика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января 2009 года № 39 "Об утверждении формы уведомления о представлении в налоговый орган списков участников системы обязательного социального страхования" (зарегистрированный в Реестре государственной регистрации нормативных правовых актов Республики Казахстан за № 5558, опубликованный в газете "Юридическая газета" 20 марта 2009 года № 42 (1639));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июня 2009 года № 261 "Об утверждении формы распоряжения налогового органа о приостановлении расходных операций по кассе плательщика" (зарегистрированный в Реестре государственной регистрации нормативных правовых актов Республики Казахстан за № 5720, опубликованный в газете "Юридическая газета" 31 июля 2009 года № 115 (1712)).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2015 года № 19</w:t>
            </w:r>
          </w:p>
        </w:tc>
      </w:tr>
    </w:tbl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Уведомление</w:t>
      </w:r>
      <w:r>
        <w:br/>
      </w:r>
      <w:r>
        <w:rPr>
          <w:rFonts w:ascii="Times New Roman"/>
          <w:b/>
          <w:i w:val="false"/>
          <w:color w:val="000000"/>
        </w:rPr>
        <w:t>о представлении в орган государственных доходов списков</w:t>
      </w:r>
      <w:r>
        <w:br/>
      </w:r>
      <w:r>
        <w:rPr>
          <w:rFonts w:ascii="Times New Roman"/>
          <w:b/>
          <w:i w:val="false"/>
          <w:color w:val="000000"/>
        </w:rPr>
        <w:t>участников системы обязательного социального страхования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"____" _________ 20__ года                       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обязательном социальном страховании"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перечисления социальных отчислений, утвержденными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 от 21 июня 2004 года № 683,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Вас,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(Ф.И.О., наименование плательщика,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номер (ИИН/БИН),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задолженности по состоянию на "__" _______ 20__ года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социальным отчислениям в Государственный фонд социального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8"/>
        <w:gridCol w:w="3752"/>
        <w:gridCol w:w="2710"/>
      </w:tblGrid>
      <w:tr>
        <w:trPr>
          <w:trHeight w:val="30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задолженность по социальным отчислениям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основного платежа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</w:tr>
      <w:tr>
        <w:trPr>
          <w:trHeight w:val="30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связи с чем, в течение пяти рабочих дней со дня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настоящего уведомления Вам необходимо представить в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участников системы обязательного социального страхования,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которых производятся социальные отчисления.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случае непредставления списков участников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обязательного социального страхования, за которых производятся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социальные отчисления________________________________________________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выносит распоряжение о приостановлении всех расходных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банковским счетам и кассе плательщика.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Вам начисляется пеня в порядке и на условиях,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обязательном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социальном страховании".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законных требований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и их должностных лиц к Вам будут применены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административной ответственности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об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Республики Казахстан 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имеете право обжаловать действия (бездействие) должностных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государственных доходов вышестоящему органу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или в суд.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государственного органа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Уведомление получил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(Ф.И.О., наименование плательщика, подпись,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печать,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Уведомление вручено плательщику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(Ф.И.О. должностного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государственного органа,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Уведомление отправлено плательщику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(подтверждающий документ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факте отправки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получения)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2015 года № 19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Распоряжение</w:t>
      </w:r>
      <w:r>
        <w:br/>
      </w:r>
      <w:r>
        <w:rPr>
          <w:rFonts w:ascii="Times New Roman"/>
          <w:b/>
          <w:i w:val="false"/>
          <w:color w:val="000000"/>
        </w:rPr>
        <w:t>органа государственных доходов о приостановлении расходных</w:t>
      </w:r>
      <w:r>
        <w:br/>
      </w:r>
      <w:r>
        <w:rPr>
          <w:rFonts w:ascii="Times New Roman"/>
          <w:b/>
          <w:i w:val="false"/>
          <w:color w:val="000000"/>
        </w:rPr>
        <w:t>операций по кассе плательщика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"___" _____________ 20__ года                        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(дата выписки)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"Об обязательном социальном страховании"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исчисления и перечисления социальных отчислений, утвержденными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постановлением Правительства Республики Казахстан от 21 июня 2004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№ 683,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приостанавливает все расходные операции по кассе (кроме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погашению задолженности по социальным отчислениям в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социального страхования)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(Ф.И.О., наименование плательщика,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(ИИН/БИН),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Плательщиком с момента получения настоящего распоряжения все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поступающие наличные деньги подлежат зачислению в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социального страхования.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расходных операций по кассе плательщика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распространяется на все расходные операции наличных денег в кассе,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операций по сдаче денег в банк или организацию, осуществляющую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отдельные виды банковских операций, для последующего их перечисления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счет погашения налоговой задолженности, задолженности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 пенсионным взносам, обязательным профессиональным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пенсионным взносам и социальным отчислениям.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законных требований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и их должностных лиц к Вам будут применены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административной ответственности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об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Республики Казахстан 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имеете право обжаловать действия (бездействие) должностных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государственных доходов вышестоящему органу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или в суд.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государственного органа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Распоряжение получил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(Ф.И.О., наименование плательщика, подпись,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печать,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Распоряжение вручено плательщику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(Ф.И.О., должностного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государственного органа, подпись,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Распоряжение отправлено плательщику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(подтверждающий документ о факте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отправки и (или) получения)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