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410ec" w14:textId="7e410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товаров, работ, услуг ежедневной или еженедельной потребности, приобретаемых заказчиками для обеспечения бесперебойной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10 февраля 2015 года № 79. Зарегистрирован в Министерстве юстиции Республики Казахстан 17 февраля 2015 года № 10268. Утратил силу приказом Министра финансов Республики Казахстан от 23 декабря 2015 года № 677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финансов РК от 23.12.2015 </w:t>
      </w:r>
      <w:r>
        <w:rPr>
          <w:rFonts w:ascii="Times New Roman"/>
          <w:b w:val="false"/>
          <w:i w:val="false"/>
          <w:color w:val="ff0000"/>
          <w:sz w:val="28"/>
        </w:rPr>
        <w:t>№ 677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«О государственных закупках»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работ, услуг ежедневной или еженедельной потребности, приобретаемых заказчиками для обеспечения бесперебойной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государственных закупок Министерства финансов Республики Казахстан (Ахметов С.М.)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     Б.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февраля 2015 года № 79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>
товаров, работ, услуг ежедневной или еженедельной потребности, приобретаемых заказчиками для обеспечения бесперебойной деятельности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Продукты питания.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Горюче-смазочные материалы.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«Бумага» формата А-4, А-3.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Работы по зимнему содержанию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Услуги по организации питания.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Услуги по захоронению одиноких и безродно умерших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Услуги по банно-прачечному обслуживанию.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Автотранспортные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Услуги по установке, монтажу, ремонту и эксплуатации технических средств регулирования дорожным движением.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Услуги по содержанию административных зданий: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содержание в чистоте внутренних помещений и фасада здания, а также прилегающей к нему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благоустройства и озеленение прилегающей к зданиям территории и уход за зелеными насаждениями внутри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санитарная обработка внутренних помещений зданий и прилегающей к ним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вывоз мусора и снега с прилегающей к ним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охраной, сигнализацией и другими устройствами по охране зданий, пожарной безопасности и прилегающих к ним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сантехнические, электромонтажные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Услуги связи (в том числе Интернет, спутниковая, телефонная, фельдъегерская почтовая связь).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Услуги по сопровождению информационных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Услуги по размещению информации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Услуги по техническому обслуживанию систем пожаротушения и кондиционирования серверных комнат.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Услуги по системно-техническому обслуживанию аппаратно-программных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Услуги по аренде зданий, помещений и (или) сооружений.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Услуги по содержанию арендуемого здания, помещения и (или) сооружения.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Услуги по техническому обслуживанию и ремонту служебных и специальных автотранспортных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Расходные материалы к организационной технике и услуги по заправке картриджей.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Услуги по организации обучения, оздоровления, реабилитации и отдыха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Услуги по утилизации медицинских отходов и стерилизации изделий медицинского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Санитарно-гигиенические средства для инвалидов.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Социальные услуги индивидуального помощника для инвалидов.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Услуги специалиста жестового языка для инвалидов по слуху.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Услуги по обеспечению автотранспортных перевозок инвалидов специальным автотранспортом.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Услуги по содержанию административно-территориальной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обслуживание наружного освещения;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обслуживание декоративной подсветки;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уборка (механическая, ручная) улиц, парков, скверов, внутриквартальных территорий, а также вывоз мусора и снега;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устройство, откачка и ремонт выгребных 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эксплуатация ливневой канализации;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услуги по содержанию фонтанов;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противопаводковые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вывоз сточных вод с канализаций;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отлов бродячих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текущее содержание мест захоронений.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Услуги по охране объектов.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