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d216" w14:textId="eecd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Председателя Комитета государственных доходов Министерства финансов Республики Казахстан от 7 ноября 2014 года Комитета государственных доходов Министерства финансов Республики Казахстан от 7 ноября 2014 года № 26 "Об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27 января 2015 года № 48. Зарегистрирован в Министерстве юстиции Республики Казахстан 6 марта 2015 года № 10396. Утратил силу приказом Председателя Комитета государственных доходов Министерства финансов Республики Казахстан от 7 сентября 2016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Председателя Комитета государственных доходов Министерства финансов РК от 07.09.2016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1450 "О некоторых вопросах Министерства финансов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сентября 2014 года № 417 "Об утверждении положения Комитета государственных доходов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ноября 2014 года № 26 "Об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Казахстан" (зарегистрированный в Реестре государственной регистрации нормативных правовых актов за № 9868)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на государственном языке изложен в новой редакции, текст на русском языке остается без изменения;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"Положение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 согласно приложению 213-1 к настоящему приказу;";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213-1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Руководителю Департамента государственных доходов по городу Алматы Комитета государственных доходов Министерства финансов Республики Казахстан (Султангазиеву М.Е.) в установленном законодательством порядке принять меры, необходимые для реализации настоящего приказа.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государственной регистрации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Ергожин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2015 года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2014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государственных доходов по Наурызбайскому</w:t>
      </w:r>
      <w:r>
        <w:br/>
      </w:r>
      <w:r>
        <w:rPr>
          <w:rFonts w:ascii="Times New Roman"/>
          <w:b/>
          <w:i w:val="false"/>
          <w:color w:val="000000"/>
        </w:rPr>
        <w:t>району Департамента государственных доходов по городу Алматы</w:t>
      </w:r>
      <w:r>
        <w:br/>
      </w:r>
      <w:r>
        <w:rPr>
          <w:rFonts w:ascii="Times New Roman"/>
          <w:b/>
          <w:i w:val="false"/>
          <w:color w:val="000000"/>
        </w:rPr>
        <w:t>Комитета государственных доходов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 (далее - Управление) является территориальным органом Комитета государственных доходов Министерства финансов Республики Казахстан (далее -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 и иных функций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Управление вступает в гражданско-правовые отношения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Управления: почтовый индекс 050067, Республика Казахстан, город Алматы, микрорайон Таусамалы, улица Рыскулова 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республиканское государственное учреждение "Управление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Управления осуществляется из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полноты и своевременности поступления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обеспечение полноты и своевременности исчисления, удержания и перечисления обязательных пенсионных взносов и обязательных профессиональных пенсионных взносов в единый накопительный пенсионный фонд, исчисления и уплаты социальных отчислений в Государственный фонд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выполнение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контроль за соблюдением законодательства, предусматривающего полноту, своевременность поступлений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применение положений международных договоров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и соответствующими международными договорами;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выполнения международных обязательств Республики Казахстан в пределах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контроля и надзора за деятельностью физических и юридических лиц в пределах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налогового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налогового контроля в соответствии с налоговым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оказание государственных услуг в соответствии со стандартами и регламентами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использование системы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сотрудничества с соответствующими органами иностранных государств, международными организациями по вопросам отнесенным к ведению органов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осуществление иных функций,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давать разъяснения и комментарии по применению действующего законодательства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рассматривать обращения, заявления и жалобы физических и юридических лиц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Руководитель Управления осуществляет следующие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своих заместителей, руководителей, работников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утверждает штатное расписание Управления в пределах лимита штатной численности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меры дисциплинарной ответственности в установленном законодательством Республики Казахстан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несет персональную ответственность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несет персональную ответственность за достоверность информации, предоставляемой в Департамент;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 пределах компетенции подписывает акты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представляет Управления во всех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за Управлением, относится к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Управления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