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6c4" w14:textId="145f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29 декабря 2014 года № 595 "Об утверждении перечня государств со льготным налогообложением"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2015 года № 139. Зарегистрирован в Министерстве юстиции Республики Казахстан 17 марта 2015 года № 10462. Утратил силу приказом Министра финансов Республики Казахстан от 8 февраля 2018 года №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2014 года № 595 "Об утверждении перечня государств со льготным налогообложением" (зарегистрированный в Реестре государственной регистрации нормативных правовых актов за № 10097, опубликованный в информационно-правовой системе "Әділет" 27 января 2015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со льготным налогообложением,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налогового и таможенного законодательства Министерства финансов Республики Казахстан (В. Амирханулы)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 и распространяется на отношения, возникшие с 1 января 2015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