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66c9" w14:textId="5cd6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на изъятие объектов животного мира с 15 февраля 2015 года по 15 февраля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10 февраля 2015 года № 18-03/93. Зарегистрирован в Министерстве юстиции Республики Казахстан 12 февраля 2015 года № 10233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охране, воспроизводстве и использовании животного мира»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лимиты на изъятие объектов животного мира с 15 февраля 2015 года по 15 февраля 2016 года, за исключением рыб и других водных животных,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лимиты вылова рыбы и других водных животных в рыбохозяйственных водоемах с 15 февраля 2015 года по 15 февраля 2016 года,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2015 года № 18-03/93 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Лимиты на изъятие объектов животного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с 15 февраля 2015 года по 15 февраля 2016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за исключением рыб и других водных животных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(в особях)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3632"/>
        <w:gridCol w:w="1009"/>
        <w:gridCol w:w="2049"/>
        <w:gridCol w:w="1597"/>
        <w:gridCol w:w="1258"/>
        <w:gridCol w:w="2457"/>
        <w:gridCol w:w="1576"/>
      </w:tblGrid>
      <w:tr>
        <w:trPr>
          <w:trHeight w:val="30" w:hRule="atLeast"/>
        </w:trPr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редких и находящихся под угрозой исчезновения видов)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Благородный олень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Сибирская косуля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Сибирский горный козел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Бурый медведь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2456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3567"/>
        <w:gridCol w:w="1080"/>
        <w:gridCol w:w="1324"/>
        <w:gridCol w:w="1124"/>
        <w:gridCol w:w="1191"/>
        <w:gridCol w:w="1191"/>
        <w:gridCol w:w="1103"/>
        <w:gridCol w:w="1192"/>
        <w:gridCol w:w="1748"/>
      </w:tblGrid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 областей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животных (кроме редких и находящихся под угрозой исчезновения видов)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Сурок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Ондатра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Соболь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Речной бобр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Лисица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Корсак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Заяц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Американская норка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19059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45351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37831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12816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138149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3778"/>
        <w:gridCol w:w="1333"/>
        <w:gridCol w:w="1046"/>
        <w:gridCol w:w="1837"/>
        <w:gridCol w:w="2652"/>
        <w:gridCol w:w="1573"/>
        <w:gridCol w:w="1287"/>
      </w:tblGrid>
      <w:tr>
        <w:trPr>
          <w:trHeight w:val="30" w:hRule="atLeast"/>
        </w:trPr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животных (кроме редких и находящихся под угрозой исчезновения видов)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Барсук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Белка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Горностай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хорек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Колонок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3790"/>
        <w:gridCol w:w="1330"/>
        <w:gridCol w:w="1282"/>
        <w:gridCol w:w="1331"/>
        <w:gridCol w:w="1282"/>
        <w:gridCol w:w="1526"/>
        <w:gridCol w:w="1526"/>
        <w:gridCol w:w="1478"/>
      </w:tblGrid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животных (кроме редких и находящихся под угрозой исчезновения видов)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Гусь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Утка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Лысуха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Кулик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Тетерев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Глухарь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Рябчик 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155640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650078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109039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7296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12288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179"/>
        <w:gridCol w:w="1371"/>
        <w:gridCol w:w="1075"/>
        <w:gridCol w:w="1888"/>
        <w:gridCol w:w="1347"/>
        <w:gridCol w:w="2037"/>
        <w:gridCol w:w="1643"/>
      </w:tblGrid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животных (кроме редких и находящихся под угрозой исчезновения видов)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Фазан 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Куропатка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Кеклик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Перепел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Голубь 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39563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40840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12677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11626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24609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2015 года № 18-03/93  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Лимиты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вылова рыбы и других водных животных в рыбохозяйственных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водоемах с 15 февраля 2015 года по 15 февраля 2016 года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Урало-Каспийский бассейн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(в тоннах)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3541"/>
        <w:gridCol w:w="2034"/>
        <w:gridCol w:w="2263"/>
        <w:gridCol w:w="2461"/>
        <w:gridCol w:w="1821"/>
        <w:gridCol w:w="1411"/>
      </w:tblGrid>
      <w:tr>
        <w:trPr>
          <w:trHeight w:val="27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 и других водных животных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водоемов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Урал с предустьевым пространством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Кигаш с предустьевым пространством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Каспийское море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  Атырауской области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ЗКО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Осетровые, в том числе: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10,365</w:t>
            </w:r>
          </w:p>
        </w:tc>
      </w:tr>
      <w:tr>
        <w:trPr>
          <w:trHeight w:val="1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2,0****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0,208*****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Севрюга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5,0****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0,113*****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осетр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2,0****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0,022*****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1,0****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Персидский осетр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0,022*****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Осетровые, в том числе: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0,5*****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Севрюга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1,0*****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осетр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0,3*****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0,2*****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0,1***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Вобла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696,758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593,19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3019,948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частик, в том числе: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2463,747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1437,968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9493,985</w:t>
            </w:r>
          </w:p>
        </w:tc>
      </w:tr>
      <w:tr>
        <w:trPr>
          <w:trHeight w:val="18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694,396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35,977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1578,563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Сазан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677,185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123,323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2754,618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Жерех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748,72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12,938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1585,918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281,341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837,58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2023,251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Щука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60,441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428,15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1549,591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Берш 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2,044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частик, туводные и култучные: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2969,211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2440,091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7952,932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2744,781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1325,842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5594,033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205,467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823,025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1246,492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119,35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28,431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53,431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Красноперка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111,524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200,524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Густера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127,919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276,469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Синец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18,963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250,413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Белоглазка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Кильки, в том числе: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Обыкновенная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Анчоусовидная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Сельди, в том числе: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Каспийский пузанок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Большеглазый пузанок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Круглоголовый пузанок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Кефаль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6141,816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4471,249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20887,365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31504,33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Озеро Балхаш и дельта реки Или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948"/>
        <w:gridCol w:w="3526"/>
        <w:gridCol w:w="3504"/>
        <w:gridCol w:w="4371"/>
      </w:tblGrid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Балхаш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Или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 дельты реки Или</w:t>
            </w:r>
          </w:p>
        </w:tc>
      </w:tr>
      <w:tr>
        <w:trPr>
          <w:trHeight w:val="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4585,0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Вобла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39,1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Берш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амур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Змееголов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7365,0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94,3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182,5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Алакольская система озер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601"/>
        <w:gridCol w:w="3151"/>
        <w:gridCol w:w="4788"/>
        <w:gridCol w:w="3811"/>
      </w:tblGrid>
      <w:tr>
        <w:trPr>
          <w:trHeight w:val="255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Алаколь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Кошкарколь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Сасыкколь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117,4</w:t>
            </w:r>
          </w:p>
        </w:tc>
      </w:tr>
      <w:tr>
        <w:trPr>
          <w:trHeight w:val="1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269,9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</w:tr>
      <w:tr>
        <w:trPr>
          <w:trHeight w:val="1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0,09******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0,02******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0,09******</w:t>
            </w:r>
          </w:p>
        </w:tc>
      </w:tr>
      <w:tr>
        <w:trPr>
          <w:trHeight w:val="1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</w:tr>
      <w:tr>
        <w:trPr>
          <w:trHeight w:val="1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0,2******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0,04******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0,16******</w:t>
            </w:r>
          </w:p>
        </w:tc>
      </w:tr>
      <w:tr>
        <w:trPr>
          <w:trHeight w:val="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340,39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44,26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220,35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Капшагайское водохранилище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79"/>
        <w:gridCol w:w="6982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толстолобик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амур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Вобла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Змееголов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6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891,5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Бухтарминское водохранилище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6210"/>
        <w:gridCol w:w="7060"/>
      </w:tblGrid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Рипус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2189,0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Озеро Зайсан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6210"/>
        <w:gridCol w:w="7060"/>
      </w:tblGrid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Налим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5523,0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Шульбинское водохранилище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6187"/>
        <w:gridCol w:w="7061"/>
      </w:tblGrid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Рипус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293,0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Река Иртыш в пределах Восточно-Казахстанской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6210"/>
        <w:gridCol w:w="7060"/>
      </w:tblGrid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Стерлядь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0,025*****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9,525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Аральское (Малое) море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250"/>
        <w:gridCol w:w="7061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Щука 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2105,0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Камбала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Белоглазка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амур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Толстолобик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Красноперка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Змееголов 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7212,0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Река Сырдарья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2571"/>
        <w:gridCol w:w="5150"/>
        <w:gridCol w:w="5563"/>
      </w:tblGrid>
      <w:tr>
        <w:trPr>
          <w:trHeight w:val="30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Толстолобик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265,0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Шардаринское водохранилище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255"/>
        <w:gridCol w:w="7038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Толстолобик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2971,0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Река Ишим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1679"/>
        <w:gridCol w:w="6097"/>
        <w:gridCol w:w="5490"/>
      </w:tblGrid>
      <w:tr>
        <w:trPr>
          <w:trHeight w:val="3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1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14,2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Водохранилища канала имени К. Сатпаева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1679"/>
        <w:gridCol w:w="6097"/>
        <w:gridCol w:w="5490"/>
      </w:tblGrid>
      <w:tr>
        <w:trPr>
          <w:trHeight w:val="3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0,035******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0,025******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23,885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11,095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34,605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17,195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32,735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27,515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 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Рипус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0,015******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108,735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74,49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Акмолинская область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2820"/>
        <w:gridCol w:w="887"/>
        <w:gridCol w:w="951"/>
        <w:gridCol w:w="991"/>
        <w:gridCol w:w="915"/>
        <w:gridCol w:w="931"/>
        <w:gridCol w:w="980"/>
        <w:gridCol w:w="915"/>
        <w:gridCol w:w="866"/>
        <w:gridCol w:w="1156"/>
        <w:gridCol w:w="1107"/>
        <w:gridCol w:w="931"/>
      </w:tblGrid>
      <w:tr>
        <w:trPr>
          <w:trHeight w:val="30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</w:t>
            </w:r>
          </w:p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 и других водных животных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сиговые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Коктек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Красноборское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Вячеславское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Барлыколь Большой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Батпакколь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Жалтырколь (Мартыновка)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Кубиколь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Арлан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Талдыколь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Фроловский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Кожаколь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Караколь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Коржынколь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Ащиколь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Каскат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Курбет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Водохранилище Селетинское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Жарколь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Копа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Айдабол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Чаглинское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Биртабан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Коктал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Шалкар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Шолак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Кумдыколь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Зиновьевская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Максимовская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Водохранилище Кояндинское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Балыктыколь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Нура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Уялы-Шалкар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Ший-Шалкар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Садырбай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Комсомольское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Узынколь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Кенетайский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Коржынколь  (Ерементауский район)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водоемы**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246,45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171,65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27,45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Итого*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641,75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265,95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52,35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Актюбинская область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2213"/>
        <w:gridCol w:w="1327"/>
        <w:gridCol w:w="779"/>
        <w:gridCol w:w="951"/>
        <w:gridCol w:w="836"/>
        <w:gridCol w:w="938"/>
        <w:gridCol w:w="951"/>
        <w:gridCol w:w="951"/>
        <w:gridCol w:w="1054"/>
        <w:gridCol w:w="938"/>
        <w:gridCol w:w="995"/>
        <w:gridCol w:w="778"/>
        <w:gridCol w:w="780"/>
      </w:tblGrid>
      <w:tr>
        <w:trPr>
          <w:trHeight w:val="27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 и других водных животных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 (сазан)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Кызылсуское водохранилище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Каргалинское водохранилище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Актюбинское водохранилище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44,759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0,479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Ащибекское водохранилище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Магаджановское водохранилище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Саздинское водохранилище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Улькаяк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Орь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Киил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Уил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Большая Хобда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Сазды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Темир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Илек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Яблуновский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Акшат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Облздравотдела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Кораблевский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Жайсан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Сорколь, Муголжарский район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Сорколь, Иргизский район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Малайдар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Асаубайколь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Тайпакколь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Большой и Малый Жаланаш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Сабындыколь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Сабындыколь, Иргизский район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114,447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40,335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16,529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14,062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0,479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Алматинская область 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193"/>
        <w:gridCol w:w="1513"/>
        <w:gridCol w:w="856"/>
        <w:gridCol w:w="1121"/>
        <w:gridCol w:w="1247"/>
        <w:gridCol w:w="1247"/>
        <w:gridCol w:w="982"/>
        <w:gridCol w:w="1122"/>
        <w:gridCol w:w="1218"/>
      </w:tblGrid>
      <w:tr>
        <w:trPr>
          <w:trHeight w:val="270" w:hRule="atLeast"/>
        </w:trPr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 и других водных животных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вобла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Кельте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</w:tr>
    </w:tbl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Жамбылская область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63"/>
        <w:gridCol w:w="975"/>
        <w:gridCol w:w="708"/>
        <w:gridCol w:w="842"/>
        <w:gridCol w:w="842"/>
        <w:gridCol w:w="708"/>
        <w:gridCol w:w="842"/>
        <w:gridCol w:w="708"/>
        <w:gridCol w:w="708"/>
        <w:gridCol w:w="708"/>
        <w:gridCol w:w="708"/>
        <w:gridCol w:w="842"/>
        <w:gridCol w:w="708"/>
        <w:gridCol w:w="708"/>
        <w:gridCol w:w="708"/>
        <w:gridCol w:w="708"/>
        <w:gridCol w:w="708"/>
        <w:gridCol w:w="708"/>
        <w:gridCol w:w="441"/>
        <w:gridCol w:w="708"/>
      </w:tblGrid>
      <w:tr>
        <w:trPr>
          <w:trHeight w:val="27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 и других водных животных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змееголов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маринка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толстолобик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красноперка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амур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вобла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цисты артемии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Тасоткольское Водохранилище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Бииликоль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44,765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Акколь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Терс-Ащибулакское  водохранилище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водохранилище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Караколь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Малое Камкалы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Большое Камкалы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 бассейна реки Асса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 бассейна реки Талас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 бассейна реки Шу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31,875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Кашкантениз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423,355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Западно-Казахстанская область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965"/>
        <w:gridCol w:w="1002"/>
        <w:gridCol w:w="602"/>
        <w:gridCol w:w="466"/>
        <w:gridCol w:w="867"/>
        <w:gridCol w:w="466"/>
        <w:gridCol w:w="466"/>
        <w:gridCol w:w="731"/>
        <w:gridCol w:w="867"/>
        <w:gridCol w:w="603"/>
        <w:gridCol w:w="603"/>
        <w:gridCol w:w="467"/>
        <w:gridCol w:w="731"/>
        <w:gridCol w:w="731"/>
        <w:gridCol w:w="467"/>
        <w:gridCol w:w="867"/>
        <w:gridCol w:w="467"/>
        <w:gridCol w:w="658"/>
        <w:gridCol w:w="603"/>
        <w:gridCol w:w="441"/>
        <w:gridCol w:w="575"/>
      </w:tblGrid>
      <w:tr>
        <w:trPr>
          <w:trHeight w:val="165" w:hRule="atLeast"/>
        </w:trPr>
        <w:tc>
          <w:tcPr>
            <w:tcW w:w="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 и других водных животных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Белоглазка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красноперка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вобла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 золотой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 серебрянный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синец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 (сазан)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густера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</w:tr>
      <w:tr>
        <w:trPr>
          <w:trHeight w:val="27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Шалкар (Северная часть)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Битикское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78,65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Сарышыганак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Рыбный Сокрыл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Едильсор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Донгелекское водохранилеще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на реке Барбастау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на реке Солянка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257,678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19,886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20,092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9,086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25,454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4,65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Карагандинская область 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3043"/>
        <w:gridCol w:w="1047"/>
        <w:gridCol w:w="477"/>
        <w:gridCol w:w="608"/>
        <w:gridCol w:w="608"/>
        <w:gridCol w:w="761"/>
        <w:gridCol w:w="903"/>
        <w:gridCol w:w="761"/>
        <w:gridCol w:w="1217"/>
        <w:gridCol w:w="913"/>
        <w:gridCol w:w="769"/>
        <w:gridCol w:w="913"/>
        <w:gridCol w:w="762"/>
        <w:gridCol w:w="762"/>
      </w:tblGrid>
      <w:tr>
        <w:trPr>
          <w:trHeight w:val="270" w:hRule="atLeast"/>
        </w:trPr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 и других водных животных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сиговые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</w:tr>
      <w:tr>
        <w:trPr>
          <w:trHeight w:val="2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Туматай-Нура-Талды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Жартас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Большое Каркаралинское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Ботакара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Бидаикское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Темиртауская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Рудничное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7,451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3,728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Кандыколь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3,295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3,295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Балыктыколь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Койтас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Ащуйское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Кенгирское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Токсумак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Сасыкколь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Самакандское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50,9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Интумакское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Корейская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Карасор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Нура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Ащису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Кульса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Вдхр. Шерубай-Нуринское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Вдхр. Жездинское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водоемы**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7,495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26,085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300,126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28,268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Северо-Казахстанская область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2183"/>
        <w:gridCol w:w="1174"/>
        <w:gridCol w:w="885"/>
        <w:gridCol w:w="632"/>
        <w:gridCol w:w="830"/>
        <w:gridCol w:w="946"/>
        <w:gridCol w:w="841"/>
        <w:gridCol w:w="946"/>
        <w:gridCol w:w="785"/>
        <w:gridCol w:w="774"/>
        <w:gridCol w:w="842"/>
        <w:gridCol w:w="669"/>
        <w:gridCol w:w="1072"/>
        <w:gridCol w:w="1002"/>
      </w:tblGrid>
      <w:tr>
        <w:trPr>
          <w:trHeight w:val="315" w:hRule="atLeast"/>
        </w:trPr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 и других водных животных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сиговые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гаммарус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цисты артемии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Долгое Большое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Шаглы - Тенгиз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Алва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Кендыкты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Полоустное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Тарангул Большой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Башкирское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Горькое (Казанка)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Горькое (Островское)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Долбилово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Большое Екатериновское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Желтое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Большой Избасар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Лагерное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Питное (Островское)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Питное (Пресновское)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Питное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Семилово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Соленое (Сенжарка)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Ястребиновское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Питное (район Жумабаева)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Половинное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Крутое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Лебеденок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Лебяжье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Плоское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Пестрое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Полковниково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Сергино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Соленое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Сумное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Широкое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Якуш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Бексеит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Сливное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Шайтаново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Менгисор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Калмаколь Большой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Салкынколь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Улыколь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Баженколь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Жамантуз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Калибек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Ушсай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Зеленогайские плотины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Аксуат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Баян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Жаксы-Жангыстау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Жетыколь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Куспек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Козловское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 водохранилище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Тарангул Малый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Пойма реки Ишим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Киши - Карой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</w:tr>
      <w:tr>
        <w:trPr>
          <w:trHeight w:val="1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Селеты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Теке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Пасынки (Жамбылский район)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 (Кладбинка)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водоемы**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Итого*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</w:tbl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Костанайская область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3820"/>
        <w:gridCol w:w="1194"/>
        <w:gridCol w:w="1095"/>
        <w:gridCol w:w="909"/>
        <w:gridCol w:w="968"/>
        <w:gridCol w:w="944"/>
        <w:gridCol w:w="858"/>
        <w:gridCol w:w="858"/>
        <w:gridCol w:w="1094"/>
        <w:gridCol w:w="970"/>
        <w:gridCol w:w="794"/>
      </w:tblGrid>
      <w:tr>
        <w:trPr>
          <w:trHeight w:val="315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</w:t>
            </w:r>
          </w:p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 и других водных животных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 (сазан)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сиговые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гаммарус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мотыль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Верхне-Тобольское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Каратомарское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Алаколь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Жул-Журган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Алаколь (Мокрое)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Балыктыколь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Жаркаин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Речное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Сарыколь (Карабалыкский район)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Токтас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Шошкалы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Русский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Зареченский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Кабырга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Убаган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водоемы**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100,65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399,25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150,65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</w:tbl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Кызылординская область 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1195"/>
        <w:gridCol w:w="1049"/>
        <w:gridCol w:w="609"/>
        <w:gridCol w:w="799"/>
        <w:gridCol w:w="814"/>
        <w:gridCol w:w="777"/>
        <w:gridCol w:w="671"/>
        <w:gridCol w:w="542"/>
        <w:gridCol w:w="604"/>
        <w:gridCol w:w="604"/>
        <w:gridCol w:w="604"/>
        <w:gridCol w:w="604"/>
        <w:gridCol w:w="604"/>
        <w:gridCol w:w="604"/>
        <w:gridCol w:w="604"/>
        <w:gridCol w:w="604"/>
        <w:gridCol w:w="733"/>
        <w:gridCol w:w="604"/>
        <w:gridCol w:w="928"/>
      </w:tblGrid>
      <w:tr>
        <w:trPr>
          <w:trHeight w:val="225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 и других водных животных</w:t>
            </w:r>
          </w:p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толстолобик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красноперка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 серебрянный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змееголов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цисты артемии</w:t>
            </w:r>
          </w:p>
        </w:tc>
      </w:tr>
      <w:tr>
        <w:trPr>
          <w:trHeight w:val="2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Камышлобашская  система озер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Акшатауская система озер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Кандаральская система озер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Нансай-Ханкожинская система озер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Жанадарьинская система озер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Караузякская система озер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Куандаринская система озер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Аксайская система озер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Приморские озера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Залив Тущыбас Большого Аральского моря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36,87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36,87</w:t>
            </w:r>
          </w:p>
        </w:tc>
      </w:tr>
      <w:tr>
        <w:trPr>
          <w:trHeight w:val="2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Залив Чернышева Большого Аральского моря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86,86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86,86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1174,73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123,73</w:t>
            </w:r>
          </w:p>
        </w:tc>
      </w:tr>
    </w:tbl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Павлодарская область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3101"/>
        <w:gridCol w:w="986"/>
        <w:gridCol w:w="711"/>
        <w:gridCol w:w="846"/>
        <w:gridCol w:w="712"/>
        <w:gridCol w:w="713"/>
        <w:gridCol w:w="712"/>
        <w:gridCol w:w="712"/>
        <w:gridCol w:w="846"/>
        <w:gridCol w:w="846"/>
        <w:gridCol w:w="713"/>
        <w:gridCol w:w="847"/>
        <w:gridCol w:w="846"/>
        <w:gridCol w:w="987"/>
      </w:tblGrid>
      <w:tr>
        <w:trPr>
          <w:trHeight w:val="225" w:hRule="atLeast"/>
        </w:trPr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 и других водных животных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налим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цисты артемии </w:t>
            </w:r>
          </w:p>
        </w:tc>
      </w:tr>
      <w:tr>
        <w:trPr>
          <w:trHeight w:val="1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Пойменные водоемы реки Иртыш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61,517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20,276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2,446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4,196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3,729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13,575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Степные водоемы Павлодарской области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Ащитакыр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Карасор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Борли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Жамантуз (Лебяжинский район)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Казы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Калатуз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Каракаска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Жамантуз (Актогайский район)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Кызылтуз (Лебяжинский район)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Сейтень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Туз (Баянаульский район)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Туз (Лебяжинский район)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Щарбакты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Айдарша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Бура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20,276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2,446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4,376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3,729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14,025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807,0</w:t>
            </w:r>
          </w:p>
        </w:tc>
      </w:tr>
    </w:tbl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Южно-Казахстанская область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585"/>
        <w:gridCol w:w="1413"/>
        <w:gridCol w:w="873"/>
        <w:gridCol w:w="1189"/>
        <w:gridCol w:w="826"/>
        <w:gridCol w:w="826"/>
        <w:gridCol w:w="743"/>
        <w:gridCol w:w="696"/>
        <w:gridCol w:w="990"/>
        <w:gridCol w:w="826"/>
        <w:gridCol w:w="826"/>
        <w:gridCol w:w="826"/>
        <w:gridCol w:w="873"/>
      </w:tblGrid>
      <w:tr>
        <w:trPr>
          <w:trHeight w:val="27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 и других водных животных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змееголов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 серебренный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толстолобик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Тогусское водохранилище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Бадамское водохранилище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Бугуньское водохранилище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Капшагайское водохранилище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Шошкакольская система озер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Отрабатская система озер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</w:tbl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с учетом научно-исследовательских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рыбохозяйственные водоемы местного значения с лимитом вылова рыбы, не превышающим 3 тонны;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квота для научных целей рыб, занесенных в Красную книгу и,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 квота вылова осетровых видов рыб для воспроизводственных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 квота вылова осетровых видов рыб для научных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****** квота вылова для научных целей.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