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8628" w14:textId="d438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января 2015 года № 11-1/18. Зарегистрирован в Министерстве юстиции Республики Казахстан 17 февраля 2015 года № 10267. Утратил силу приказом Министра сельского хозяйства Республики Казахстан от 30 марта 2016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30.03.2016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сельского хозяйства РК от 16.04.2015 </w:t>
      </w:r>
      <w:r>
        <w:rPr>
          <w:rFonts w:ascii="Times New Roman"/>
          <w:b w:val="false"/>
          <w:i w:val="false"/>
          <w:color w:val="000000"/>
          <w:sz w:val="28"/>
        </w:rPr>
        <w:t>№ 11-1/343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кадрового и административного обеспечения Министерства сельского хозяйства Республики Казахстан в установленном законодательном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 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Министерства сельского хозяйства Республики Казахстан Евниева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11-1/18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Министерства сельского хозяйства 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Министерства сельского хозяйства Республики Казахстан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«Об утверждении Типовой методики ежегодной оценки деятельности административных государственных служащих корпуса «Б» (зарегистрированный в Реестре государственной регистрации нормативных правовых актов № 10130) и определяет методы ежегодной оценки деятельности административных государственных служащих корпуса «Б» Министерства сельского хозяйства Республики Казахстан (далее —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сельского хозяйства РК от 16.04.2015 </w:t>
      </w:r>
      <w:r>
        <w:rPr>
          <w:rFonts w:ascii="Times New Roman"/>
          <w:b w:val="false"/>
          <w:i w:val="false"/>
          <w:color w:val="000000"/>
          <w:sz w:val="28"/>
        </w:rPr>
        <w:t>№ 11-1/343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Ежегодная оценка деятельности служащих (далее -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сельского хозяйства РК от 16.04.2015 </w:t>
      </w:r>
      <w:r>
        <w:rPr>
          <w:rFonts w:ascii="Times New Roman"/>
          <w:b w:val="false"/>
          <w:i w:val="false"/>
          <w:color w:val="000000"/>
          <w:sz w:val="28"/>
        </w:rPr>
        <w:t>№ 11-1/343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16.04.2015 </w:t>
      </w:r>
      <w:r>
        <w:rPr>
          <w:rFonts w:ascii="Times New Roman"/>
          <w:b w:val="false"/>
          <w:i w:val="false"/>
          <w:color w:val="000000"/>
          <w:sz w:val="28"/>
        </w:rPr>
        <w:t>№ 11-1/343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Получение служащим двух оценок «неудовлетворительно»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центральном аппарате — ответственный секретарь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комитетах — председатель;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подразделениях -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управления персоналом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 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 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Итоговая оценка служащего вычисляется службой управления персоналом не позднее пяти рабочих дней до заседания Комиссии по следующей формуле: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= b + с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-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-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-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- «эффективно».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заполненный оценочный лист непосредственного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заполненный лист круговой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должностная инструкция 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сельского хозяйства РК от 16.04.2015 </w:t>
      </w:r>
      <w:r>
        <w:rPr>
          <w:rFonts w:ascii="Times New Roman"/>
          <w:b w:val="false"/>
          <w:i w:val="false"/>
          <w:color w:val="000000"/>
          <w:sz w:val="28"/>
        </w:rPr>
        <w:t>№ 11-1/343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Служба управления персоналом ознакамливает служащего с результатами оценки в течение пяти рабочих дней со дня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сельского хозяйства РК от 16.04.2015 </w:t>
      </w:r>
      <w:r>
        <w:rPr>
          <w:rFonts w:ascii="Times New Roman"/>
          <w:b w:val="false"/>
          <w:i w:val="false"/>
          <w:color w:val="000000"/>
          <w:sz w:val="28"/>
        </w:rPr>
        <w:t>№ 11-1/343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 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Обжалование решения Комиссии служащим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территориальном департаменте осуществляется в течение десяти рабочих дней со дня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Информация о принятом решении представляется в течение двух недель в уполномоченный орган по делам государственной службы или его территориальный департаменте. 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«Б»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8607"/>
        <w:gridCol w:w="2734"/>
        <w:gridCol w:w="1745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Ознакомлен(а):           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Служащий (Ф.И.О.)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       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        подпись ___________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Министерства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8328"/>
        <w:gridCol w:w="2314"/>
        <w:gridCol w:w="2253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Министерства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3077"/>
        <w:gridCol w:w="4883"/>
        <w:gridCol w:w="2835"/>
        <w:gridCol w:w="2211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 ___________________      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    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 _____________________         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