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b858" w14:textId="bacb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заготовки, переработки, хранения и использования лесных семян и контроля за их качеством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января 2015 года № 18-02/44. Зарегистрирован в Министерстве юстиции Республики Казахстан 27 февраля 2015 года № 10346.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18-18)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заготовки, переработки, хранения и использования лесных семян и контроля за их качеством.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2015 года № 18-02/44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заготовки, переработки, хранения и использования лесных семян</w:t>
      </w:r>
      <w:r>
        <w:br/>
      </w:r>
      <w:r>
        <w:rPr>
          <w:rFonts w:ascii="Times New Roman"/>
          <w:b/>
          <w:i w:val="false"/>
          <w:color w:val="000000"/>
        </w:rPr>
        <w:t>и контроля за их качеством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заготовки, переработки, хранения и использования лесных семян и контроля за их качеством (далее - Правила) разработаны в соответствии с подпунктом 18-18)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(далее – Лесной кодекс) и определяют порядок заготовки, переработки, хранения и использования лесных семян и контроля за их качеством.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Заготовка, переработка и хранение лесных семян осуществляется государственными лесовладельцами раздельно по их селекционной категории: сортовые, улучшенные, нормальные.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недопущения обезличивания происхождения и генетического качества лесных семян, а впоследствии посадочного материала и созданных искусственных лесонасаждений, заготовка, переработка и хранение лесных семян осуществляется однородными партиями.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заготовки лесных семян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Заготовка лесных семян осуществляется на объектах постоянной лесосеменной базы, а в случае их недостатка допускается заготовка в нормальных насаждениях.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заготовке лесных семян необходимо: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сбор лесных семян раздельно по породам, гарантирующим использование лесных семян в соответствии с лесорастительными условиями;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максимальный сбор лесных семян на плодоносящих объектах, для которых характерно высокое качество лесных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заготовку лесных семян раздельно по видам при совместном произрастании разных видов, относящихся к одному роду, а для лесных семян древесных пород с отчетливо выделяющимися фенологическими формами – раздельно по этим формам.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Министра экологии и природных ресурсов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Прогноз ожидаемого урожая лесных семян ведется по Шкале глазомерной оценки ожидаемого урожая лесных семян (по В.Г. Капперу)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лесных семян с высокими посевными качествами перед массовой заготовкой проводится контрольный сбор лесных семян с определением их посевных качеств. При контрольном сборе лесные семена собирают с разных ярусов кроны в размере массы среднего образца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Контрольный сбор и заготовка лесных семян осуществляется после их полного созревания, в сроки, указанные в календаре цветения, созревания и сбора плодов, шишек и семян основных древесных и кустарниковых пород Казахстана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Заготовка лесных семян осуществляется с растущих, срубленных деревьев и кустарников, а также с поверхности земли (опадающие семена).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Во время заготовки лесных семян проводится их учет и заполняется книга учета лесных семян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переработки лесных семян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Полный цикл переработки лесных семян хвойных пород включает: сортировку шишек, извлечение семян из шишек, обескрыливание семян, очистку их от примесей, сортировку, калибровку и просушку до воздушно-сухого состояния (12-15 % влажности).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Сухие плоды лиственных пород после их сбора для предупреждения процессов гниения просушивают до воздушно – сухого состояния.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Сочные плоды лиственных пород, во избежание порчи направляются на переработку для извлечения семян. Семена, освобожденные от мякоти плодов, просушивают до воздушно – сухого состояния.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Особенности переработки лесных семян приведены в особенностях сбора, переработки и хранения шишек, плодов и лесных семян различных видов деревьев и кустарников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 переработки лесных семян входит оценка качества лесных семян, которая осуществляется на основании анализа среднего образца.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Средний образец лесных семян получают из сформированной партии лесных семян путем отбора проб и составления исходного образца.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Отобранный средний образец лесных семян для определения их посевных качеств отправляют в специализированные организации уполномоченного органа в области лесного хозяйства (далее – специализированная организация) с приложением паспорта, этикетки и акта отбора средних образцов,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Особенности формирования партии лесных семян, отбора проб и составление среднего образца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хранения лесных семян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Лесные семена посевного назначения хранятся в специальных складах (семенохранилищах), а при их отсутствии – в сухих приспособленных помещениях, в соответствии с особенностями сбора, переработки и хранения шишек, плодов и лесных семян различных видов деревьев и кустарников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Помещения для хранения лесных семян оборудуются приточно-вытяжной вентиляцией, приборами для регистрации относительной влажности и температуры воздуха. При этом относительная влажность воздуха в помещении не должна превышать 70 %. Помещения обеспечиваются необходимой тарой для хранения лесных семян и инвентарем для отбора образцов.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допускается хранение лесных семян на цементных, асфальтных, каменных или земляных полах открытым способом, а также хранить лесные семена в таре из под сахара, соли и химических препаратов.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содержание в хранилищах посторонних предметов, материалов и инвентаря, не относящихся к хранению лесных семян.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использования лесных семян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Использование лесных семян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марта 2012 года № 25-02-02/110 "Об утверждении лесосеменного районирования" (зарегистрированного в Реестре государственной регистрации нормативных правовых актов № 7581), которым регламентируется географический и экологический ареал использования (границ использования) лесных семян при воспроизводстве лесов и лесоразведении.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Все лесные семена, предназначенные для посева леса и выращивания посадочного материала, подлежат определению их посевных качеств.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Определение посевных качеств лесных семян, их соответствия национальным стандартам, техническим условиям и другим нормативным документам по лесному семеноводству, подлежащих реализации и использованию для посева, осуществляется специализированными организациями.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определения посевных качеств лесных семян и получения на них положительного заключения специализированных организаций они допускаются к использованию.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Лесные семена, на которые получено отрицательное заключение специализированных организаций, не допускаются к использованию для посева леса и выращивания посадочного материала.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проведения контроля за качеством заготовки,</w:t>
      </w:r>
      <w:r>
        <w:br/>
      </w:r>
      <w:r>
        <w:rPr>
          <w:rFonts w:ascii="Times New Roman"/>
          <w:b/>
          <w:i w:val="false"/>
          <w:color w:val="000000"/>
        </w:rPr>
        <w:t>переработки, хранения и использования лесных семян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Контроль за качеством заготовки, переработки, хранения и использования лесных семян осуществляется уполномоченным органом в области лесного хозяйства (далее – уполномоченный орган) и его территориальными подразделениями.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Контроль осуществляется с выездом на место в присутствии представителя государственного лесовладельца, при этом устанавливается соответствие проводимых мероприятий по заготовке, переработке, хранению и использованию лесных семян требованиям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проведении контроля государственные лесовладельцы предоставляют должностным лицам уполномоченного органа или территориальных подразделений необходимые материалы, дают письменные разъяснения по возникающим вопросам, а также выезжают с ними на место осуществления заготовки, переработки, хранения, использования лесных семян.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результатам проведенной проверки должностным лицом уполномоченного органа или территориального подразделения составляется Акт о результатах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заготовки,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использования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 контроля за их качеством</w:t>
            </w:r>
          </w:p>
        </w:tc>
      </w:tr>
    </w:tbl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Шкала глазомерной оценки ожидаемого урожая лесных семян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В.Г. Капперу)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цветения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плодоношения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балла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древесных пород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Цветения и урожая 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слабое цветение или очень плохой урожай (цветы, шишки или плоды в небольшом количестве на деревьях, растущих по опушкам, на единично стоящих деревьях и в ничтожном количестве в насаждениях)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Слабое цветение и слабый урожай (наблюдается довольно удовлетворительное и равномерное цветение или плодоношение на свободно стоящих деревьях и на деревьях, растущих по опушкам, и слабое в насаждениях)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цветение или средний урожай (довольно значительное цветение или плодоношение на свободно стоящих деревьях и на деревьях, растущих по опушкам, и удовлетворительное в средневозрастных и спелых насаждениях)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 цветение или хороший урожай (обильное цветение или плодоношение на свободно стоящих деревьях и на деревьях, растущих по опушкам, и хорошее в средневозрастных и спелых насаждениях)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хорошее цветение или очень хороший урожай (обильное цветение или плодоношение на свободно стоящих деревьях и на деревьях, растущих по опушкам, а также в средневозрастных и спелых насаждениях)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кустарников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цветение или плодоношение (цветы или плоды встречаются единично)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цветение или плодоношение (цветы или плоды примерно у половины экземпляров в достаточном количестве)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 цветение или плодоношение (значительное большинство или почти все кусты обильно цветут или плодоносят)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единой шкале производится предварительное обследование во всех плодоносящих насаждениях различных селекционных категорий, используемых для массовой заготовки лесных семян.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Прогноз ожидаемого урожая лесных семян ведется методом глазомерных наблюдений на заранее выделенных пробных площадках площадью не менее 0,25 гектаров.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заготовки,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использования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 контроля за их качеством</w:t>
            </w:r>
          </w:p>
        </w:tc>
      </w:tr>
    </w:tbl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Масса среднего образца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Видовое название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масса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партии, килограмм, от которой отбирается один образец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образца, 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Armeniaca vulgaris Lam.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Аморфа кустарниковая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Amorpha fruticosa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Барбарис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Berberis vulgaris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(береза бородавчатая)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Betula pendula Roth. (B. verrucosa Ehrh.)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Биота восточная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Biota orientalis Endl.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Бирючина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Ligustrum vulgare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 колючий или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Crataegus exyacantha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кустарниковая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Cerasus fruticosa (Pall.) G. woron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Cerasus vulgaris Mill.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гладкий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Ulmus laevis Pall.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перисто-ветвистый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Ulmus pinnato-ramosa Dieck.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Гледичия трехколючковая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(гледичия обыкновенная)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Gleditschia triacanthos L.)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Pirus communis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Дерен кроваво-красный, свидина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Cornus sanguinea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 черешчатый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Quercus robur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обыкновенная или европейская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Picea abies (L.) Karst.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Picea obovata Ledeb.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Picea Schrenkiana Fisch. et Mey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xylosteum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 татарская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tatarica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Калина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Viburnum opulus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Карагана древовидная или желтая акация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Caragana arborescens Lam.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ложноплатановый, явор, белый клен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Acer pseudoplatanus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остролистный или платановидный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Acer platanoides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полевой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Acer campestre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татарский, неклен, черноклен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Acer tatarucum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Конский каштан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Aesculus hippocastanum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 крупнолистная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Tilia platyphyllos Scop.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 мелколистная или сердцевидная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Tilia cordata Mill.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Larix sibirica Ledeb.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 узколистный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Elaeagnus angustifolia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виргинский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Juniperus virginiana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Juniperus communis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 крушиновидная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Hippophae hamnoides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regia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Persica vulgaris Mill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 сибирская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Abies sibirica Ledeb.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Робиния лжеакация или белая акация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Robinia pseudoacacia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собачья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canina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Рябина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Sorbus aucuparia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белый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persicum Bge.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aphillum (Minkw.) Ilyin.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Скумпия или желтинник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Cotinus coggygria Scop.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колючая (терн)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spinosa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растопыренная (алыча)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divarigata Ldb.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золотая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aurerum Pursh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Палецкого (черкез Палецкого)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Paletzkiana Litv.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Рихтера (черкез Рихтера)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Richteri Karel.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кедровая сибирская (кедр сибирский)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Pinus sibirika (Rupr.) Mayr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Pinus silvestris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 западная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Thuja occidentalis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 белая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alba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 черная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nigra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лесная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silvestris (L.) Mill.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Палласа или сибирская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Pallasiana Juz.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ланцетный или зеленый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Fraxinus lanceolata Borkh.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Flaxinus excelsior L.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согдианский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Fraxinus sogdliana Bge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</w:p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Партию лесных семян, составляющую 1/25 часть от максимальной массы, считают малой партией.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 малой по массе партии отбирают образец лесных семян, составляющий половину установленной массы для среднего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Смешение нескольких малых по массе партий лесных семян одного и того же вида и отбор от них одного среднего образца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Несоблюдение установленной массы средних образцов допускается для лесных семян, собранных с плюсовых деревьев и деревьев особо ценных пород.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заготовки,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использования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 контроля за их качеством</w:t>
            </w:r>
          </w:p>
        </w:tc>
      </w:tr>
    </w:tbl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Календарь цветения, созревания и сбора плодов, шишек</w:t>
      </w:r>
      <w:r>
        <w:br/>
      </w:r>
      <w:r>
        <w:rPr>
          <w:rFonts w:ascii="Times New Roman"/>
          <w:b/>
          <w:i w:val="false"/>
          <w:color w:val="000000"/>
        </w:rPr>
        <w:t>и семян основных древесных и кустарниковых пород Казахстана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(месяцы)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созревания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зрелых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 и шишек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буроватая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 блестящая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светло-желтая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желто-коричневая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темно-синеватая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голубым налетом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зеравшанский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с сизоватым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с блестящим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сизым налетом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 сибирская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бурая, светло-бурая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кедровая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серовато-коричневая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серая, буро-серая,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темно-коричневая,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красно-коричневая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 западная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коричнево-бурая,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темно-коричневая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красновато-оранжевая,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Акация белая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робиния лжеакация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IX-ХII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коричневато-бурая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Карагана древовидная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акация желтая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желто-бурая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Аморфа кустарниковая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коричневатые бобы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светло-желтая,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светло-коричневая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Бирючина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черная, блестящая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 обыкновенный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буровато-красная, реже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Бузина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(красная)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красно-оранжевая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степная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гладкий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 (крылаток)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приземистый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светло-серая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Гледичия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IX-ХII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темно-коричневая,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блестящая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зелено-желтая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Дерен кроваво-красный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свидина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лилово-черная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 черешчатый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темно-коричневая,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блестящая, глянцеватая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темно-красная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 татарская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светло-оранжевая,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кроваво-красная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 белая, ветла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желтовато-коричневые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коробочки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Калина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ярко-красная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Катальпа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 (коробочка)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остролистный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буровато-коричневая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полевой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зеленовато-бурая,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коричнево-бурая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татарский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желтовато-красная,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красновато-бурая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 конский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(коробочка),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коричневая, блестящая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(семена)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 крупнолистная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темно-серая или серая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 мелколистная или сердцевидная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IX-ХII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буро-коричневая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 узколистный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мучнисто-белая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 крушиновая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красная, оранжевая,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с бурыми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пятнышками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желто-бурая,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светло-коричневая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песочная (орехов)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черная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X-XI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X-XI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красновато-бурая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 обыкновенный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бархатистая,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желтоватая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красноватая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собачья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оранжево-красная,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Рябина обыкновенная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оранжево-красная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белый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светло-желтая, белая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серая, лиловатая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Скумпия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серовато-коричневые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колючая (терн)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черно-синяя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растопыренная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(алыча)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темно-розовая,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лимонно-желтая,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вишнево-красная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золотистая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темно-фиолетовая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черная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Палецкого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(кара-черкез)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X-XI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Рихтера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(черкез Рихтера)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X-XI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серовато-серебристая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 бальзамический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зеленые, бурые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 белый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(серебристый)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ярко-зеленая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(коробочка)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 черный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(осокорь)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(коробочка)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 западная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соломенно-желтые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крылышки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 белая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зеленовато-белая,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пурпурно-черная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 черная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темно-красная, черно-фиолетовая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Сиверса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желто-зеленая, иногда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розовым румянцем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ланцетный или зеленый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обыкновенный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или бурая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согдианский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</w:t>
            </w:r>
          </w:p>
        </w:tc>
      </w:tr>
    </w:tbl>
    <w:p>
      <w:pPr>
        <w:spacing w:after="0"/>
        <w:ind w:left="0"/>
        <w:jc w:val="left"/>
      </w:pPr>
    </w:p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календаре приведены примерные сроки массового цветения и созревания плодов (шишек), которые при неблагоприятных условиях могут наступать позже. Для сбора лесных семян приведены также ориентировочные сроки. Плоды и сережки акации желтой, берез, тополей и ив собирают несколько раньше наступления полной спелости, так как после созревания лесных семена быстро осыпаются.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Плоды ясеня обыкновенного, бересклетов и шиповников для более успешной подготовки лесных семян к посеву так же лучше собирать в несколько недоспелом виде.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заготовки,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использования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 контроля за их качеством</w:t>
            </w:r>
          </w:p>
        </w:tc>
      </w:tr>
    </w:tbl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Книга учета лесных семян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Древесная порода __________________ видовое название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данной партии лесных семян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сбора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(приобретения) лесных семян (индекс лесосеменного района, подрайона, хозяйства, лесничества)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лесных семян, 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Селекционная категория лесных семян (сортовые, улучшенные, нормальные)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лесных семян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документа о качестве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 о качестве семян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лесных семян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лесных семян, 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кондиционных лесных семян на начало года, 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качества, % всхожести (доброкачественности, жизнеспособности)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документа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расходе или списании семян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всего, в том числе реализовано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(некондиционных)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учета лесных семян должна быть пронумерована, прошнурована и заверена печатью лесовладельца (лесопользователя) - заготовителя лесных семян.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заготовки,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использования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 контроля за их качеством</w:t>
            </w:r>
          </w:p>
        </w:tc>
      </w:tr>
    </w:tbl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сбора, переработки и хранения шишек, плодов и семян</w:t>
      </w:r>
      <w:r>
        <w:br/>
      </w:r>
      <w:r>
        <w:rPr>
          <w:rFonts w:ascii="Times New Roman"/>
          <w:b/>
          <w:i w:val="false"/>
          <w:color w:val="000000"/>
        </w:rPr>
        <w:t>различных видов деревьев и кустарников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шишек и плодов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шишек и плодов, очистка лесных семян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лесных семян из шишек и плодов от общей массы,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лесных семян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хранения,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влажность семян,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сибирская, ель Шренка или тянь-шаньская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шишек осуществляют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их побурении на селекционно-семеноводческих объектах, а также в нормальных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 с растущих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деревьев. На ВЛСУ и лесосеках возможен сбор шишек со срубленных деревьев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извлекают из шишек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шишкосушилках при температуре 30-40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 начала раскрытия шишек и далее при температуре не более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 полного их раскрытия. Возможна сушка шишек в солнечных шишкосушилках. Извлеченные семена обескрыливаются на обескрыливателях, семеочистительных машинах, водным способом или вручную, а затем отвеиваются на веялках или вручную на ветру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 укупоренных стеклянных бутылях, металлических или полиэтиленовых баках емкостью до 25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за 15-20 календарных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до наступления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полной зрелости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в основном с растущих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селекционно-семенных объектах и в нормальных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Шишки срывают вручную, очесывают шишкоснимателями, обивают легкими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деревянными шестами.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Возможен сбор шишек со срубленных деревьев на ВЛСУ или лесосеках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нормальных насаждениях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извлекают из предварительно просушенных шишек в шишкосушилках при температуре 30-40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начале до раскрытия первых шишек и в дальнейшем при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(не более) до полного их раскрытия.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сушить шишки в солнечных шишкосушилках.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Извлеченные семена обескрыливают на обескрыливателях, семеочистительных машинах, водным способом или вручную, а после отвеивают на веялках или вручную на ветру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 укупоренных стеклянных бутылях,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и полиэтиленовых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баках емкостью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обыкновенный, зершанская, туркестанская и другие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шишкоягоды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наступления спелости (характерная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окраска) до наступления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морозов, вручную после заморозков шишкоягоды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начинают осыпаться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Шишкоягоды замачивают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дня в воде или в 0,5 %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 марганцово-кислого калия, затем разминают деревянными пестами в кадках или перетирают между двумя ребристыми досками,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решетах или на семеочистительных машинах. Затем семена отмывают водой и высушивают на решетах, рассыпая тонким слоем 1,5-2 сантиметров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 сибирская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на селекционно-семеноводческих объектах и в нормальных насаждениях с растущих деревьев, когда в южных секторах крон они примут характерную окраску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начнут рассыпаться. На лесосеках возможен сбор шишек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срубленных деревьев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Шишки для дозревания рассыпают в хорошо проветриваемых помещениях и перелопачивают 1-2 раза в день.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Извлекать семена из шишек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 на машине.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машины раскрывшиеся шишки обмолачивают вручную в мешках, семена отделяют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чешуек и стержней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решетах, обескрыливают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бутылях, металлических и полиэтиленовых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баках емкостью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кедровая сибирская (кедр сибирский)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(созревшие) настоящих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сбивая их шестами или отряхивая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землю ударами колотушки по ветвям дерева. При больших урожаях проводят сбор шишек с земли, и после таяния снега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Шишки дробят и семена очищают от примесей на машинах,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молотильные аппараты.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машин шишки дробят деревянными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терками, обмолачивают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молотилками изогнутыми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палками. Семена очищают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грохотах, решетах, веялках.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Заготовленные семена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 на солнце слоем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сантиметров. Большие партии сушат в зерновых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сушилках.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кедровая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прохладных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ящиках, закромах,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ларях.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ямах с прослойками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песка, в траншеях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в сентябре - октябре (ранний сбор) и с ноября до марта с растущих деревьев на объектах ПЛСБ и в нормальных насаждениях. Возможен сбор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срубленных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ВЛСУ и лесосеках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извлекают из шишек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шишкосушилках при температуре 50-60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Шишки ранних сборов для полного дозревания помещают в хорошо проветриваемые помещения на 1-2 месяца, периодически перемешивают и перерабатывают не позднее чем через 1-3 месяца после закладки на хранение. Семена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обескрыливают механическим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 или водным опрыскиванием и 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стеклянных,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бутылях, металлических и полиэтиленовых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баках емкостью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 западная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со стоящих деревьев сразу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созревании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Шишки просушивают в сухо помещении, рассыпав на полу,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брезенте или на стеллажах, и ворошат для ускорения выпадения семян.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плоды с растущих деревьев сразу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созревании, обрывая их с ветвей вручную или (при массовом созревании)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отряхивая на подостланные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Косточки извлекают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 в течение 1-2 календарных дней после сбора вручную, взрезывая плоды при заготовке небольших партий семян, или на косточковыбивных машинах при заготовках больших партий семян. Косточки просушивают на воздухе, рассыпав слоем 4-5 сантиметров, или в зерносушилках при температуре не выше 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прохладных помещениях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 мешках,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ящиках, ларях.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Наиболее надежный способ хранения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ящиках с песком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Аморфа кустарниковая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плодоносные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осенью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зимой руками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плодов просушивают, обмолачивают и очищают на решетах (высев производится нераскрывающимися бобами)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длительного хранения в стеклянных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 бутылях; для посева в первую весну – в бумажных мешках, ящиках, ларях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объектах Базы и в нормальных насаждениях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сережки со стоящих деревьев, обрывая их руками или срезая секаторами и сучкорезами за 10-15 календарных дней до начала осыпания семян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(когда при сгибании сережек они начнут частично рассыпаться).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Возможен сбор сережек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срубленных деревьев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очередных лесосеках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Сережки просушивают в хорошо проветриваемых помещениях, рассыпав слоем до 5 сантиметров или подвесив в пучках вместе с веточками. Просушенные сережки ворошат граблями, перетирают или перетряхивают в мешках; пучки с сережками околачивают. Листья, веточки, стержни и другие крупные примеси удаляют, просеивая семена и чешуйки через решета. От чешуек семена березы можно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очищать на ситах с круглыми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отверстиями 2-3 миллиметра. При заготовке больших партий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перерабатывать сережки (с обескрыливанием) рекомендуется на семеочистительных машинах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чешуями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90; без чешуек – 30-40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укупоренной таре. То же, с хлористым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кальцием. Для посева в год сбора или на следующую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весну – в сухом,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прохладном помещении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ящиках рыхлыми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слоями толщиной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сантиметра, переложенных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пушистая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сережки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стоящих деревьев, обрывая руками или срезая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секаторами или сучкорезами. Созревшие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сережки долго висят на дереве, поэтому со сбором можно не торопиться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Также, как для березы повислой.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чешуями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90; без чешуек – 30-40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как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березы повислой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Бирючина обыкновенная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плоды вручную в фазе полной зрелости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протирают на решетах,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отмывают водой,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 на решетах,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рассыпав слоем 1,5-2 сантиметра, и отвеивают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протирают через решета,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с остатками мезги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 и отсеивают.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партии плодов можно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перерабатывать на семеочистительных машинах с последующей отмывкой семян.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таре, в деревянных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ящиках. Допускается хранение в чистых мешках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Боярышник: колючий, или обыкновенный; кроваво-красный; однопестичный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с плодами в состоянии спелости обрывают вручную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срезают секаторами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корзины или на подостланные пологи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перетирают деревянными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пестами в кадках или в корытах,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протирают на решетах, обрабатывают на плодотерках.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отмывают водой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просушивают, рассыпав слоем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 на рамах, обтянутых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мешковиной, и 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ларях, ящиках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Бузина: кистистая или обыкновенная, красная; черная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с плодами в состоянии спелости обрывают вручную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срезают секаторами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корзины или на подостланные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перетирают деревянными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пестами в кадках или в корытах,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протирают на решетах, обрабатывают на плодотерках.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отмывают водой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просушивают, рассыпав слоем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 на рамах, обтянутых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мешковиной, и 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Бузина: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– 3-5;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– 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таре; в ящиках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Вишня: кустарниковая, вишарник; степная; обыкновенная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зрелые плоды вручную, обрывая с ветвей. В плодовых садах для сбора плодов применяют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плодосборочную машину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Косточки извлекают из плодов на косточковыбивных машинах или на плодотерках. При небольших заготовках косточки выделяют вручную или плоды раздавливают в кадках, а косточки отмывают от мякоти на решетах. Перерабатывают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в течение 1-2 календарных дней после сбора. Семена просушивают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решетах при толщине слоя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сантиметра, если они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к высеву сразу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сбора, и отвеивают.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партии семян готовят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получением при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 побочной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(пюре, соков) не горячим способом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кустарниковая 12-15; обыкновенная 12-20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ящиках и закромах (ларях)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Вяз: гладкий; листоватый, берест или карагач; перисто-ветвистый; шершавый или горный ильм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плоды в течение 5-10 календарных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с начала пожелтения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крылаток.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очищают от примесей, а при сборе с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 – и от комочков земли,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используя для этого решета.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 плоды просушивают,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рассыпав слоем 3-5 сантиметров.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высева семян обескрыленными плоды можно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обрабатывать на семеочистительных машинах или протирать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через решета с мелкими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ячейками и отвеивать на веялках или на ветру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гладкий –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листоватый – 60; перисто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ветвистый – 50-70;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шершавый – 40-50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высевают сразу после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хранения до весны следующего года семена просушивают и хранят 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 с хлористым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кальцием (100 грамм хлористого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на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литровый бутыль)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Гледичия обыкновенная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созревшие плоды с растущих деревьев.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просушивают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продуваемом месте на солнце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шишкосушилке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30-35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обрабатывают на семеочистительных машинах или обмолачивают на молотилке,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вручную легкими палками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брезенте. Семена очищают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примесей на веялке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бумажных мешках, большие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 – в ящиках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закромах (ларях)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обыкновенная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в стадии полной зрелости с растущих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заготовке небольших партий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плоды разминают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пестами в кадках или протирают на решетах. Семена отмывают водой обычно в 2 приема,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 на рамах, обтянутых мешковиной,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разложив слоем до 1 сантиметра,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отвеивают и сортируют.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 и сухой способ извлечения семян: плоды разрезают на мелкие части, высушивают на солнце и размельченную массу перетирают и просеивают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решето. Большие 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готовят с одновременным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получением соков или пюре (не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горячим способом)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длительного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в стеклянных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бутылях.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 мешках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земного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Дерен: белый; кроваво-красный, или свидина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плоды с кустов вручную, обрывая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стряхивая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 в стадии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полной зрелости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протирают через решета или обрабатывают на плодотерке. Семена освобождают от мезги отмывкой в воде, просушивают на решетах, рассыпав слоем 2-3 сантиметров, и 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Дерен: белый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10-15; кроваво-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–10-25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ящиках, закромах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(ларях)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Дуб: красный; черешчатый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желуди при массовом опадении с земли в несколько приемов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повторением сбора на одном и том же участке через 3-5 календарных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дней. Следует иметь в виду, что сначала опадают преимущественно больные,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поврежденные желуди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Собранные желуди слегка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просушивают, расстилая слоем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сантиметров и перемешивая деревянными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лопатами. Затем их очищают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крупного и мелкого сора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грохотах. До закладки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хранение в траншеи хранят в помещениях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относительной влажностью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60-70 % (подвалы,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хранение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траншеях; в снегу;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желуде-хранилищах;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типовых складах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весны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55-60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Жимолость: Маака; обыкновенная; татарская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ягоды вручную путем обрывания с ветвей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перетирают на решетах,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плодотерках, семеочистительных машинах, раздавливают в кадках пестами. Семена отмывают от мякоти водой, просушивают, рассыпав слоем 1-1,5 сантиметров на рамах, обтянутых мешковиной,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длительного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в замкнутой таре емкостью до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литров. При кратковременном хранении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ящиках и чистых мешках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татарская – 10-12;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маака – 8-10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 белая, серебристая, ветла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сережки состоящих деревьев, обрывая их руками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срезая секаторами.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сбору приступают,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начнут раскрываться и выпускать пушок первые коробочки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Заготовленные сережки раскладывают в сухом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проветриваемом помещении слоем в 2-3 сережки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дозревания. Через 2-3 дня, когда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часть коробочек раскроется и выпустит пушок,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сережки обрабатывают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семеочистительных машинах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протирают вручную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ситах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отверстиями 2х2, а затем 1х1,5 миллиметров, повторяя этот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2-3 раза. При невозможности высева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ближайшие 15-20 календарных дней семена просушивают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 6-7 % при комнатной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в течение 5-6 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бутылях.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эксикаторах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кальцием или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негашеной известью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Калина обыкновенная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полностью созревшие плоды, вручную обрывая с ветвей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обрабатывают на плодотерках, протирают на решетах или раздавливают в кадках деревянными пестами. Семена (косточки) от мякоти отделяют промывая водой,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 на решетах при толщине слоя 1,5-2 сантиметров и 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бутылях, баках.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временном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хранении -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ящиках и мешках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Карагана древовидная или желтая акация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перед их растрескиванием путем ошмыгивания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ветвей палкой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длиной 0,5 метра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подостланные пологи или,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обрывая руками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 рассыпают на пологи слоем 4-6 сантиметров в продуваемом месте, но не на солнце и сушат, периодически вороша граблями до тех пор, пока не раскроются все бобы. Чтобы семена не отскакивали в сторону при растрескивании плодов, последние покрывают мелкой сеткой. От створок и прочих примесей семена очищают на веялке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длительного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применяют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укупоренную тару. В ящиках и закромах (ларях). До первой весны после сбора можно хранить в бумажных мешках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Катальпа бигнониевидная или обыкновенная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со стоящих деревьев в фазе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полной зрелости, обрывая руками или срезая секаторами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слегка просушивают и для извлечения семян обрабатывают на машине, обмолачивают на молотилке или перетирают на решетах и семена отвеивают.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ящиках, закромах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(ларях), мешках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Клен: ложноплатановый или явор, белый; полевой; остролистый или платановый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со стоящих деревьев в фазе полной зрелости. Крылатки обрывают руками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срезают секаторами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сучкорезами, отряхивают на землю на подостланные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 или на предварительно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очищенную от сора площадь и собирают плоды, предварительно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сметая в кучи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очищают вручную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плодоножек, мелких ветвей,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листьев и прочих примесей, или на грохоте и решетах и просушивают, разложив слоем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сантиметров. Для уменьшения объема семян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удобства их высева плоды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 обескрыливать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семеочистительных машинах или на сельскохозяйственных молотилках с последующим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отвеиванием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ящиках, корзинах при слое плодов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сантиметров, в бумажных мешках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Конский каштан обыкновенный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 земли после первых заморозков, когда опадение их становится массовым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Коробочки слегка просушивают,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рассыпав слоем 8-10 сантиметров под навесом на сухую, рыхлую, по возможности песчаную почву, периодически перелопачивая. Просушивание проводят до тех пор, когда все коробочки раскроются и освободят семена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подвалах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ящиках со слегка влажным песком или в траншеях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весны следующего за сбором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Липа: крупнолистная; мелколистная или сердцевидная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 растущих деревьев, обрывая вручную или срезая кисти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 прицветниками;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сбивают шестами на разостланные пологи или зимой на наст снега и сметают в кучи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очищают от плодоножек,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прицветников и прочих примесей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вручную, перетирая в неполно насыпанных мешках, просушивают, разложив слоем 5-10 сантиметров,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семена отвеивают. Осенние посевы проводят свежесобранными, непросушенными семенами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крупнолистная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мелколистная 50-90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стеклянных,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 бутылях,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и полиэтиленовых баках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 узколистный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собирают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кустов, обрывая вручную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отделения косточек плоды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перетирают на плодотерках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решетах, косточки отмывают водой, просушивают на решетах, разложив слоем 2,5-3 сантиметров, и отвеивают.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партии плодов для отделения косточек обрабатывают на молотилках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ящиках и закромах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(ларях)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 крушиновидная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осенью, сбивая на подостланные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 (чтобы избежать потери при зимней заготовке каротина и витамина С), или зимой в мороженном состоянии, срезая ветки и складывая их в крытые шалаши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Промороженные плоды отделяют от веток обмолачиванием, после чего очищают от примесей отвеиванием. При заготовке только семян (косточек)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обрабатывают на плодотерке, раздавливают в кадках, протирают на решетах с последующей отмывкой водой. При получении сока плоды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отжимают на прессе, выжимки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разбавляют водой и косточки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извлекают указанным выше способом, отмытые семена просушивают, рассыпав слоем 1-1,5 сантиметра и 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правило,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укупоренной таре.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хранение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 мешках,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 ящиках слоем до 50 сантиметров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черная или клейкая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со стоящих деревьев, обрывая руками, срезая секаторами или обивая шестами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подостланные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пологи. Плоды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также с водной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весной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таяния снега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шишек плоды извлекают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шишкосушилках при температуре 40-45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1-2 суток или в отапливаемом помещении в течение 5-6 суток, разложив шишки слоем 3-5 сантиметров на полу или на стеллажах и перелопачивая 2-3 раза в день. Плоды, собранные с поверхности воды, высевают сразу после сбора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3,5-12 (наиболее высокий выход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сборе в октябре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земли. Для ускорения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опадения плодов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 легкое встряхивание ветвей длинными шестами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крючками на конце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очищают от околоплодника на орехоочистительных машинах или вручную. Для полной очистки от примесей орехи промывают водой в кадках, чанах, бочках и просушивают под навесом или в сараях в течение 3-5 календарных дней, рассыпав на решетах слоем 5-6 сантиметров, либо в плетеных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коробках высотой до 1 метра и шириной 0,8 метров с двускатной крышей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ящиках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траншеях в смеси со свежим песком в пропорции 1:3 по объему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сережки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срубленных и стоящих деревьев, обрывая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вручную. Вылет семян происходит 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нескольких дней. К сбору приступают, когда начнут растрескиваться первые коробочки. Плоды собирают со стоящих деревьев по мересозревания, вручную обрывая с ветвей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дозревания семян сережки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рассыпают слоем 2-4 сантиметров в сухом, проветриваемом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помещении на стеллажах,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брезенте на полу, фанерных листах и периодически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перемешивают. Через 1-2 дня,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большая часть коробочек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раскроется, выделяя семена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летучками, сережки протирают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ситах с отверстиями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1-1,5х1-1,5 миллиметра, через которые должны проходить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осины. После этого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размельченные части коробочек с пушком снова подсушивают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3-4 ч и вторично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обрабатывают на ситах. Плоды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 переработки подвозят в ящиках и корзинах. Косточки извлекают в течение 1-2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 дней после сбора,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разрезая плоды, отмывают в воде, просушивают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решетах слоем около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 и 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высеянные сразу после сбора и очистки семена хранят в прохладных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в эксикаторах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хлористым кальцием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негашеной известью.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ящиках и закромах (ларях)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11-2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Роза: иглистая; коричневая; морщинистая; собачья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обрывают с ветвей кустов вручную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обрабатывают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плодотерках или семеочистительных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Небольшие партии протирают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решетах, перетирают в кадках деревянными пестами. Семена от мезги отмывают водой, просушивают на решетах, разложив слоем 1,5-2 сантиметров, и 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собачья –15-25;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иглистая –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морщинистая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5-15;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ящиках и закромах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(ларях)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Рябина: обыкновенная; тянь-шаньская; сибирская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с плодами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обрывают со стоящих деревьев вручную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обрезают секаторами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сучкорезами в фазе полной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зрелости плодов на подостланный полог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Собранные плоды очищают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примесей и обрабатывают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семеочистительных машинах,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плодотерке или протирают вручную через решета. Можно использовать мясорубки. Семена отмывают от мякоти водой, просушивают, разложив на рамах, обтянутых мешковиной, слоем 0,5-1 сантиметров, и 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бутыли, баки.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ящиках и чистых мешках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Саксаул: белый; черный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собирают, как только они побуреют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довольно срочно во избежании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осыпания при ветреной погоде. Крылатки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ошмыгивают вручную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 или в корзины.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Запрещается обламывать ветви при сборе плодов саксаула.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просушивают на солнце на пологах в течение 1-2 календарных дней до влажности 6-7 %, разложив слоем до 10 сантиметров и перелопачивая каждый час. На ночь плоды закрывают брезентом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хорошо проветриваемых складах на стеллажах слоем не более 50 сантиметров, перелопачивая 1-2 раза в неделю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весеннего посева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Скумпия кожевенная или желтинник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сразу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созревании в короткие сроки вручную, ошмыгивая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метелки или обрывая их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подостланные пологи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Метелки слегка подсушивают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брезенте и обмолачивают на сельскохозяйственной молотилке, при небольших количествах – вручную. Семена отвеивают. При большом количестве пустых семян их отмывают водой, а полнозернистые семена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стеклянных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Слива: домашняя; растопыренная (алыча); колючая, терн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вручную, обрывая с ветвей по 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созревания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перерабатываются вручную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домашняя – 5-10;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колючая – 8-15;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растопыренная – 8-10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чистых: мешках;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закромах (ларях)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Смородина: золотая; черная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собирают вручную, обрывая с ветвей кустов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стряхивая на подостланные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перетирают в кадках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деревянными пестами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протирают на решетах. Семена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отмывают в кадках с водой, удаляя всплывающую мезгу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пустые семена. При использовании плодов на соки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отжимают на прессе, выжимки разбавляют водой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семена отмывают. Отмытые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просушивают на рамах, обтянутых мешковиной, слоем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 сантиметров и 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– 3-6;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– 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– стеклянные,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 мешках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Солянка: Палецкого, кара-черкез (черкез Палецкого); Рихтера, черкез, геок-черкез (черкез Рихтера)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Плоды-крылатки собирают вручную, ошмыгивая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ветвей на подостланные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пологи. Запрещается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обламывание ветвей для сбора плодов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тщательно просушивают в течение 2-4 календарных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проветриваемом, затененном месте, рассыпав слоем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сантиметров и перемешивая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час. На ночь плоды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закрывают брезентом. Просушенные плоды очищают от примесей на решетах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сухих, хорошо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проветриваемых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стеллажах слоем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сантиметров,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перелопачивая 1-2 раза в неделю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весны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Тополь: белый или серебристый; черный или осокорь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Сережки обрывают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с ветвей стоящих деревьев. К сбору приступают, когда начинают растрескиваться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коробочки и в воздухе появляются первые летучки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дозревания сережки рассыпают в сухом проветриваемом помещении на полу на брезенте или на листах фанеры слоем в 2-3 сережки. Через 2-3 дня, когда большая часть коробочек раскроется,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выделяя летучки, сережки перерабатывают для 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на семеочистительных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машинах или (при отсутствии машин) протирают руками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металлических ситах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отверстиями в 2х2 миллиметра. Сережки тополя белого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протирают на сите 1 раз, тополя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 – после первой переработки просушивают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дня на воздухе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перерабатывают вторично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 белый – 4-11;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высева семян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вскоре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их хранят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бутылях, просушив до влажности 7-8 %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эксикаторах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хлористым кальцием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негашеной известью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Хеномелес японский или айва японская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в стадии полной зрелости, обрывая с ветвей вручную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измельчают на плодотерках или потирают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на решетах. Семена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отмывают от мезги, просушивают на решетах, разложив слоем 1,5-2 сантиметров и отвеивают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Шелковица: белая, черная, тут, шовкун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Соплодия отряхивают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подостланные пологи с ветвей однодомных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женских, растущих рядом с мужскими. Ввиду неодновременного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созревания плодов сбор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 с каждого дерева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несколько раз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Соплодия перерабатывают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сбора. Для извлечения семян плоды раздавливают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прессом (используя сок) или вручную наполовину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наполненных мешках и протирают через сито. Прошедшие через отверстия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 семена промывают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несколько раз водой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 в тени (под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навесом) на рамах, обтянутых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мешковиной, разложив слоем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сантиметров и перемешивая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34 часа. Когда семена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станут сыпучими, слой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увеличивают до 23 сантиметров.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Сушку проводят до постоянной массы, взвешивая пробы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23 дня, после чего семена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отсеивают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стеклянных бутылях в прохладном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Яблоня: домашняя или культурная; лесная; палласа, сибирская; сливолистная или китайская, ягодная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в фазе полной зрелости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стоящих деревьев, отряхивая с ветвей на землю крючками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длинных шестах.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заготовке семян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побочной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плоды дробят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плододробилках, плодотерках, при отсутствии машин перетирают на решетах или разминают в кадках пестами. Из измельченной массы семена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отмывают водой, просушивают на рамах, обтянутых мешковиной, разложив слоем 1 сантиметров,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отвеивают. При заготовке небольших партий семян применяют также сухой способ переработки. Большие 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готовят с получением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 пюре или соков (не горячим способом)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домашняя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0,4-1,0;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сибирская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2,5-5,0;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сливолистная - 0,3-1,0;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ягодная – 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помещениях;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бутылях. То же,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хлористым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Ясень: ланцетный или зеленый; обыкновенный; пенсильванский, согдианский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обрывая вручную или срезая секаторами,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сучкорезами; отряхивают на землю на подостланные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пологи или на очищенную от сора площадь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собирают, сметая в кучи. Для осеннего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весеннего посева семена лучше собирать чуть недозрелыми (начало побурения крылаток)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очищают вручную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плодоножек, мелких веточек,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листьев и прочих примесей или на грохоте и решетах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просушивают, разложив слоем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сантиметров. Для меньшения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семян и удобства высева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можно обескрыливать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семеочистительных машинах или на сельскохозяйственной молотилке с последующим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отвеиванием семян от примесей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обыкновенный 75-85;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согдианский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маньчжурский 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зеленый – 65-95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ящиках,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корзинах,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 плодов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сантиметров, в бумажных мешках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</w:tbl>
    <w:p>
      <w:pPr>
        <w:spacing w:after="0"/>
        <w:ind w:left="0"/>
        <w:jc w:val="left"/>
      </w:pPr>
    </w:p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контрольного сбора лесных семян на участке выделяют от 3 до 10 нормальных деревьев с различными условиями опыления и освещения.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ПЛСБ - постоянная лесосеменная база.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ВЛСУ - временные лесосеменные участки.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заготовки,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использования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 контроля за их качеством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6 в новой редакции на государственном языке, текст на русском языке не изменяется в соответствии с приказом Министра сельского хозяйства РК от 26.10.2015 </w:t>
      </w:r>
      <w:r>
        <w:rPr>
          <w:rFonts w:ascii="Times New Roman"/>
          <w:b w:val="false"/>
          <w:i w:val="false"/>
          <w:color w:val="ff0000"/>
          <w:sz w:val="28"/>
        </w:rPr>
        <w:t>№ 18-03/947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Паспорт № 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 _______________________________________ 20__ году на партию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(число,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Лесных семян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(полное русское и латинское видовое название породы)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массой ____________________________(______________________)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(прописью)                  (цифрами)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Данная партия лесных семян заготовлена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хозяйства, заготовившего данную партию,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Почтовый индекс и адрес хозяйства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электронной почты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Время сбора лесных семян, плодов, шишек _____20__году (месяц,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Место сбора лесных семян, плодов или шишек: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лесосеменного района, подрайона,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лесовладелец, лесничество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лесосеменного объекта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сортовых или улучшенных лесных семян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плантации или участка, квартал, выдел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Таксационная характеристика насаждения, плантации,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____________________, бонитет ____________, тип леса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возраста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(молодняки, средневозрастные, приспевающие, спелые)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Селекционная группа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(нормальные, улучшенные, сортовые)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Лесоводственная ценность лесных семян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сведения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горных условий указать: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высоту над уровнем моря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склон (восточный, западный, северный, южный)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Кем и когда проводились предварительные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насаждений перед массовой заготовкой лесных семян, плодов или шишек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Каким способом и когда извлекались лесные семена из шишек, тип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шишкосушилки, температура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Каким способом и с применением каких механизмов обескрылены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очищены хвойные лесные семена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Каким способом извлекались лесные семена из сухих и сочных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плодов, ___________, каким способом очищались лесные семена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Когда закончена очистка лесных семян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Где хранятся лесные семена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подробно: в специальном семенохранилище,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приспособленном, в холодном или теплом помещении, в траншее,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погребе, под пологом)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какой таре хранятся лесные семена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(бутыли, мешки, ящики или другой таре)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какой цели заготовлены лесные семена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посева в своем хозяйстве, для реализации, для опытных целей)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Государственный лесовладелец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 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за хранение лесных семян 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заготовки,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использования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 контроля за их качеством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Этикетка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Видовое название породы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Селекционная ценность лесных семян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(нормальные, улучшенные, сортовые)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Лесосеменной район, лесорастительная зона, подзона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Номер квартала, выдела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Категория и номер лесосеменного объекта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Название хозяйства (организации)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Год и месяц заготовки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Номер и дата паспорта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Первоначальная масса партии ______________________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Число мест и вид тары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Порядковый номер тары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Масса лесных семян в данной таре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(первоначальный и последующий, по мере использования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Номер удостоверения о кондиционности лесных семян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выдачи 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качества лесных семян ______________, срок действия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повторной проверке качества лесных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 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за хранение лесных семян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заготовки,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использования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 контроля за их качеством</w:t>
            </w:r>
          </w:p>
        </w:tc>
      </w:tr>
    </w:tbl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 № 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отбора средних образцов для определения качества лесных семян,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принадлежащих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(наименование лесовладельца, лесопользователя)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(область, район,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году _____________________________________ мною, уполномоченным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(месяц, число)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отбору образцов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членов комиссии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отчество, должность каждого)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(представитель территориального органа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лесного и охотничьего хозяйства)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 осмотр лесных семян и отбор средних образцов от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партий, хранящихся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Видовое 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урожая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заготовки лесных семян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(собственные нужды, реализация и др.)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семян, 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тары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(откуда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семена)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семена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последнего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о качестве лесных семян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выдавшей этот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направлены на (в)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(наименование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качества лесных семян.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уполномоченное по отбору образцов,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(должность)____________________ Ф.И.О., подпись______________________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территориального органа уполномоченного органа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заготовки,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использования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 контроля за их качеством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9 в новой редакции на государственном языке, текст на русском языке не изменяется в соответствии с приказом Министра сельского хозяйства РК от 26.10.2015 </w:t>
      </w:r>
      <w:r>
        <w:rPr>
          <w:rFonts w:ascii="Times New Roman"/>
          <w:b w:val="false"/>
          <w:i w:val="false"/>
          <w:color w:val="ff0000"/>
          <w:sz w:val="28"/>
        </w:rPr>
        <w:t>№ 18-03/947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формирования партии лесных семян,</w:t>
      </w:r>
      <w:r>
        <w:br/>
      </w:r>
      <w:r>
        <w:rPr>
          <w:rFonts w:ascii="Times New Roman"/>
          <w:b/>
          <w:i w:val="false"/>
          <w:color w:val="000000"/>
        </w:rPr>
        <w:t>отбора проб и составление среднего образца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проведения работ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 лесных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формируется из однородных лесных семян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виду или разновидности;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условиям места произрастания;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возрастным группам (молодняки, средневозрастные, приспевающие, спелые);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селекционным категориям (сортовые, улучшенные, нормальные);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происхождению насаждений (естественные, искусственные);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способу сбора, обработки, хранению семян;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цвету, блеску, запаху и степени влажности. Смешение разных партий лесных семян одного и того же вида, в том числе и малых по массе, не допускается.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проб лесных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проб производят специальными щупами (конусным, мешочным, цилиндрическим) или руками в зависимости от породы и условий хранения партий лесных семян: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мелких и средних семян хранящихся насыпью, отбор проб производят из пяти мест каждого слоя (верхнего - глубина 10 сантиметров, среднего - половина высоты насыпи, нижней - у пола), то есть не менее 15 проб;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крупных семян (орехи, косточковые и другие) - из десяти мест каждого слоя берут по 3 пробы;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сыпучих семян хранящихся в мешках (до 10 мест тары) берут не менее трех проб из каждого мешка по одной из верхнего, среднего, нижнего слоя, более 10 мест тары – по одной пробе из каждого мешка, чередуя глубину взятой пробы;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невозможности отбора проб щупами или руками от партий семян, хранящихся в стеклянных бутылях, металлических сосудах, ящиках и другой таре, семена высыпают на гладкую поверхность, перемешивают, разравнивают и отбирают руками из разных мест не менее пяти проб от каждого места 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Отобранные пробы лесных семян высыпают (по отдельности) на гладкую поверхность, тщательно просматривают и сравнивают по засоренности, запаху, цвету, блеску и другим признакам для установления однородности партии. При отсутствии резких различий отдельных проб их объединяют в исходный образец, масса которого соответствует десятикратной массе среднего образца лесных семян.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исходного образца выделяют один средний образец лесных семян для определения качества партии лесных семян.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 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образца лесных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выделения среднего образца лесных семян исходный образец высыпают на гладкую поверхность, перемешивают, разравнивают в виде квадрата толщиной до 3 сантиметра для мелких лесных семян и более 10 сантиметров для крупных лесных семян, а затем делят по диагоналям на 4 треугольника. Из двух противоположных треугольников лесные семена удаляют, а оставшиеся объединяют и снова разравнивают в квадрат для последующего деления. Деление производят до получения среднего образца установленной массы. Отобранный средний образец лесных семян помещают в чистый мешочек из плотной ткани, предварительно продезинфицированный кипячением в воде, завязывают шпагатом и отправляют в специализированную организацию уполномоченного органа с приложением паспорта, этикетки и акта отбора средних образцов для определения качества лесных семян. В целях осуществления контроля за правильностью отбора средних образцов лесных семян от сформированных партий производится отбор контрольных образцов, по результатам анализа которых, заготовителю лесных семян выдается соответствующий документ о качестве лесных семян с отметкой в правом верхнем углу "Госконтрольный", а ранее выданные документы о качестве лесных семян изымаются одновременно с отбором госконтрольных образцов.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 лесных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для определения влажности лесных семян составляют таким же образом из остатка лесных семян исходного образца. Отобранный образец помещают в чистую, сухую посуду, которую после заполнения доверху лесными семенами плотно закупоривают пробкой и заливают сургучом, воском или парафином. Допускается помещать средний образец лесных семян в мешок вместимостью не менее 0,5 дециметров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 влагонепроницаемой пленки, края которого закрывают, горячим способом или крепко связывают, оставляя в нем как можно меньше воздуха, а затем помещают во второй такой же мешок, который туго завязывают. Один экземпляр этикетки вкладывают вовнутрь посуды или мешка, другой наклеивают снаружи.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заготовки,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использования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 контроля за их качеством</w:t>
            </w:r>
          </w:p>
        </w:tc>
      </w:tr>
    </w:tbl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</w:t>
      </w:r>
      <w:r>
        <w:br/>
      </w:r>
      <w:r>
        <w:rPr>
          <w:rFonts w:ascii="Times New Roman"/>
          <w:b/>
          <w:i w:val="false"/>
          <w:color w:val="000000"/>
        </w:rPr>
        <w:t>о результатах проверки</w:t>
      </w:r>
      <w:r>
        <w:br/>
      </w:r>
      <w:r>
        <w:rPr>
          <w:rFonts w:ascii="Times New Roman"/>
          <w:b/>
          <w:i w:val="false"/>
          <w:color w:val="000000"/>
        </w:rPr>
        <w:t>№ 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 20_____ год ________ час _______ 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уполномоченного органа или территориального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номер акта о назначении проверки, на основании которой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проверка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должность лица (лиц),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проводившего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государственного лесовладельца,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лица, присутствующего при проведении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место и период проведения проверки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результатах проверки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и их характер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 результатах проверки ознакомлен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лесовладельца, присутствовавшего при проведении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подписи отказался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должностного лица, проводившего проверку 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