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8159" w14:textId="6e88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26 июня 2014 года № 26-6 "Об утверждении Правил содержания собак и кошек в Сарысуском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26 марта 2015 года № 35-12. Зарегистрировано Департаментом юстиции Жамбылской области 24 апреля 2015 года № 2624. Утратило силу решением Жамбылского областного маслихата от 5 октября 2022 года № 21-22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областного маслихата от 05.10.2022 </w:t>
      </w:r>
      <w:r>
        <w:rPr>
          <w:rFonts w:ascii="Times New Roman"/>
          <w:b w:val="false"/>
          <w:i w:val="false"/>
          <w:color w:val="ff0000"/>
          <w:sz w:val="28"/>
        </w:rPr>
        <w:t>№ 21-22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Жамбылского областного маслихата от 26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26-6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содержания собак и кошек в Сарысуском районе" (зарегистрировано в Реестре государственной регистрации нормативных правовых актов за № 2283, опубликовано 9 августа 2014 года в газете "Знамя труда" № 86 (17959))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из текста слова "пунктом 2 статьи 3 Кодекса Республики Казахстан от 30 января 2001 года "Об административных правонарушениях" и".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слова "30 января 2001 года" на слова "5 июля 2014 года" в прилагаемом и утвержденном согласно этому решению правиле содержания собак и кошек в Сарысуском районе.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постоянную комиссию областного маслихата по вопросу развития региона, административно-территориального обустройства, сельского хозяйства и по рассмотрению проектов договоров по закупу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Алдашов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