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262f" w14:textId="e152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Жамбылского областного маслихата от 11 декабря 2014 года № 33-3 "Об областном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25 мая 2015 года № 37-2. Зарегистрировано Департаментом юстиции Жамбылской области 1 июня 2015 года № 2652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Жамбылского областного маслихата от 11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№33-3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2015-2017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№2431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 в газете "Знамя труда" от 25 декабря 2014 года №142)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"170 428 438" заменить цифрами "170 436 326";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"1 402 192" заменить цифрами "1 374 547";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"15 000" заменить цифрами "17 000";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"152 105 389" заменить цифрами "152 138 922";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"169 839 651" заменить цифрами "169 847 539".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 "Целевые трансферты органам местного самоуправления".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постоянную комиссию пятого созыва областного маслихата по вопросам экономики, финансов, бюджета и развития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от 25 мая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33-3 от 11 декабря 2014 года 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5"/>
        <w:gridCol w:w="3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170 436 326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16 905 857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8 379 760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8 379 760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6 716 457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6 716 457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1 809 640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1 809 640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1 374 547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152 138 922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152 112 239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152 112 239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931"/>
        <w:gridCol w:w="931"/>
        <w:gridCol w:w="6932"/>
        <w:gridCol w:w="2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169 847 539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2 064 667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6 088 577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5 243 761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возникновении кризисной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23 254 976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4 849 298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4 849 298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1 418 486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1 427 613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1 037 155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4 800 215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4 800 215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1 631 618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1 054 539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6 970 700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6 827 447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40 294 832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5 347 238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1 695 588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1 307 481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18 744 855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17 140 010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1 268 577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1 230 556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1 624 594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1 301 261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7 221 538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7 221 538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4 157 585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1 883 689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10 170 271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1 208 501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4 383 171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3 382 211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1 900 025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1 900 025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8 634 646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1 348 648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4 669 708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2 525 939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1 899 675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1 564 955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1 287 594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10 429 689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6 729 060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3 023 649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2 712 673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2 034 878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8 298 774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3 350 943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3 090 943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3 261 129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1 067 954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51 279 019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51 279 019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51 141 416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2 727 139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1 095 084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1 095 084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841"/>
        <w:gridCol w:w="1075"/>
        <w:gridCol w:w="3003"/>
        <w:gridCol w:w="53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990"/>
        <w:gridCol w:w="1990"/>
        <w:gridCol w:w="2875"/>
        <w:gridCol w:w="4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13"/>
        <w:gridCol w:w="3923"/>
        <w:gridCol w:w="6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- 2 864 352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901"/>
        <w:gridCol w:w="1111"/>
        <w:gridCol w:w="1509"/>
        <w:gridCol w:w="666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089"/>
        <w:gridCol w:w="2090"/>
        <w:gridCol w:w="2403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от 25 мая 2015 года</w:t>
            </w:r>
          </w:p>
        </w:tc>
      </w:tr>
    </w:tbl>
    <w:bookmarkStart w:name="z44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0"/>
        <w:gridCol w:w="5859"/>
        <w:gridCol w:w="4581"/>
      </w:tblGrid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Байзакский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"Байтерекский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"Темирбекский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"Коктекский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"Сазтеркский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"Ынтымакский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"Жалгызтобинский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"Мырзатайский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Суханбаев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"Тюймекентский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"Кызылжулдызский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"Диханский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"Ботамойнакский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"Жанатурмысский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"Кокталский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"Бурылский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"Костобинский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"Сарыкемерский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"Ульгулинский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"Асинский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"Тогызтарауский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Айша-биби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"Акбулымский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"Бесагашский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"Гродиковский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"Ерназарский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"Жамбылский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"Колькайнарский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"Каройский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"Каракемерский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"Кызылкайнарский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"Каратюбинский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"Орнекский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"Пионерский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"Полаткосшинский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"Акбастауский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Жуалынский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"Биликульский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"Актюбинский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"Кошкаратинский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"Карасазский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Б. 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"Боролдайский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"Шакпакский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"Мынбулакский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"Жетытобинский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"Нурлыкентский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"Кокбастауский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"Кызыларыкский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"Куренбельский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"Аксайский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Кордайский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"Алгинский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"Аухаттинский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"Беткайнарский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"Жамбылский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"Какпатасский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"Каракемерский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"Карасайский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"Карасусский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"Касыкский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Кенен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"Кордайский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Масанчи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Ногайбай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"Отатский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"Сарыбулакский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"Сотобинский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Степной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"Сулуторский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"Улкен сулуторский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Меркенский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Мерке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Сарымолдаева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Андас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"Актоганский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"Аспаринский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"Акерменский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Акарал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"Суратский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"Ойталский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Т.Рыскулова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"Жамбылский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"Жанатоганский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Кенес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Татты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Мойынкумский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"Мойынкумский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"Жамбылский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"Бирликский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Кенес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"Хантауский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"Акбакайский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Кылышбай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"Шыганакский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Мирный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"Мынаралский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Биназар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"Уланбельский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"Кызылотауский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"Кызылталский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"Аксуекский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"Карабогетский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 им.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"Акыртобинский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"Каракыстакский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"Абайский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"Когершинский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"Теренозекский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"Кумарыкский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"Куланский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"Луговской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"Жанатурмыский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"Акбулакский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"Новосельский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"Корагатинский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"Каиндинский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"Кокдоненский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"Орнекский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"Туркестанский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"Жанаарыкский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"Игиликский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"Камкалинский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Досбол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"Байкадамский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"Тогускенский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Жайылма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"Жанаталапский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"Жанатасский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Таласский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"Каратауский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"Аккумский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"Кокталский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С.Шакирова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"Бериккаринский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"Оикский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"Аккольский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Кенес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"Каратауский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"Бостандинский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"Ушаральский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"Кызылаулетский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"Тамдынский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"Карабулакский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Балуан шолак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Шу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Шокпар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Конаева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Старый Шу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Бирлик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"Далакайнарский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"Актюбинский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"ДЖанакогамский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"Коккайнарский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"Ондирисский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Жанажол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"Алгинский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"Аксусский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"Корагатинский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"Тасоткельский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"Бирликустемский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Дулат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"Толебийский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