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989e" w14:textId="8c39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29 января 2015 года № 10 "Об утверждении объемов субсидий по направлениям субсидирования развития племенного животноводства и повышения продуктивности и качества продукции животноводства"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апреля 2015 года № 75. Зарегистрировано Департаментом юстиции Жамбылской области 4 июня 2015 года № 2659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Жамбылской области от 29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объемов субсидий по направлениям субсидирования развития племенного животноводства и повышения продуктивности и качества продукции животноводства" (зарегистрировано в Реестре государственной регистрации нормативных правовых актов № 2526, опубликовано 14 февраля 2015 года в газете"Знамя труда" № 18)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области Х.Абдирайымова.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Манжуов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А.С.Мамытбеков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06 мая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2015 года № 75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2515"/>
        <w:gridCol w:w="311"/>
        <w:gridCol w:w="2536"/>
        <w:gridCol w:w="2537"/>
        <w:gridCol w:w="3060"/>
        <w:gridCol w:w="312"/>
        <w:gridCol w:w="62"/>
        <w:gridCol w:w="62"/>
        <w:gridCol w:w="62"/>
        <w:gridCol w:w="63"/>
        <w:gridCol w:w="63"/>
      </w:tblGrid>
      <w:tr>
        <w:trPr/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Крупнорогатое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маточное поголовье крупного рогатого скота, охваченное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России, Республики Беларусь и Украины)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племенного суточного молодняка яичного направления родительской формы у отечественных и зарубежных племенных репродукторов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охваченное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2015 года №75</w:t>
            </w:r>
          </w:p>
        </w:tc>
      </w:tr>
    </w:tbl>
    <w:bookmarkStart w:name="z5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повышения продуктивности и качества продукции животноводства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459"/>
        <w:gridCol w:w="387"/>
        <w:gridCol w:w="2171"/>
        <w:gridCol w:w="1873"/>
        <w:gridCol w:w="2171"/>
        <w:gridCol w:w="415"/>
        <w:gridCol w:w="565"/>
        <w:gridCol w:w="238"/>
        <w:gridCol w:w="117"/>
        <w:gridCol w:w="118"/>
        <w:gridCol w:w="2173"/>
      </w:tblGrid>
      <w:tr>
        <w:trPr/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производства или оператору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тонкой шерсти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шубата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