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fd6b" w14:textId="7eef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Жамбылской области от 27 марта 2014 года № 75 "Об утверждении Положения коммунального государственного учреждения "Управление строительства, пассажирского транспорта и автомобильных дорог акимата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5 мая 2015 года № 98. Зарегистрировано Департаментом юстиции Жамбылской области 8 июня 2015 года № 2662. Утратило силу постановлением Жамбылского областного акимата от 24 ноября 2022 года № 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постановлением Жамбылского областного акимата от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27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"Управление строительства, пассажирского транспорта и автомобильных дорог акимата Жамбылской области" (зарегистрировано в Реестре государственной регистрации нормативных правовых актов за № 2208, опубликовано в областной газете "Знамя труда" от 17 мая 2014 года № 51 (17924) следующее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коммунального государственного учреждения "Управление строительства, пассажирского транспорта и автомобильных дорог акимата Жамбылской области"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"10) организует и проводит поисково-разведочные работы на подземные воды для населенных пунктов.".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строительства, пассажирского транспорта и автомобильных дорог акимата Жамбылской области" в установленном законодательством порядке обеспечить: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Б. Орынбекова.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