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efc3" w14:textId="2e6e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аппарата акима области и областных исполнительных органов,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5 мая 2015 года № 88. Зарегистрировано Департаментом юстиции Жамбылской области 15 июня 2015 года № 2671. Утратило силу постановлением акимата Жамбылской области от 27 января 2016 года №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27.01.2016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Правилами проведения ежегодной оценки деятельности и аттестации административных государственных служащих, утвержденными Указом Президента Республики Казахстан от 21 января 2000 года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ежегодной оценки деятельности и аттестации административных государственных служащих"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аппарата акима области и областных исполнительных органов, финансируемых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Отделу управления персоналом аппарата акима области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постановление акимата Жамбылской области от 30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ежегодной оценки деятельности административных государственных служащих корпуса "Б" аппарата акима области и руководителей областных исполнительных органов, финансируемых из местного бюджета" (зарегистрировано в Реестре государственной регистрации нормативных правовых актов № 2397, опубликованный 11 декабря 2014 года в газетах "Ақ жол" № 169 (18026) и "Знамя труда" № 137 (18010).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постановления возложить на руководителя аппарата акима области Р. Рахманбердиева.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мая 2015 года № 88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rPr>
          <w:rFonts w:ascii="Times New Roman"/>
          <w:b/>
          <w:i w:val="false"/>
          <w:color w:val="000000"/>
        </w:rPr>
        <w:t xml:space="preserve"> ежегодной оценки деятельности административных государственных служащих корпуса "Б" аппарата акима области и областных исполнительных органов, финансируемых из местного бюджета</w:t>
      </w:r>
    </w:p>
    <w:bookmarkEnd w:id="0"/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корпуса "Б" аппарата акима области и областных исполнительных органов, финансируемых из местного бюджета (далее - Методика) разработана в реализацию Указа Президента Республики Казахстан от 21 января 2000 года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аппарата акима области и областных исполнительных органов, финансируемых из местного бюджета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Ежегодная оценка деятельности служащих (далее – оценка) проводится для определения эффективности и качества их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областных исполнительных органов, финансируемых из местного бюджета, оценка проводится курирующим заместителем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Получение служащим двух оценок "неудовлетворительно" в течение последних трех лет является основанием для проведения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Комиссия состоит не менее, чем из трех членов, в том числе председателя.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для руководителей областных исполнительных органов, финансируемых из местного бюджета и заместителей руководителя аппарата акима области является первый заместитель акима области, для сотрудников аппарата акима области руководитель аппарата акима области, а для сотрудников областных исполнительных органов, финансируемых из местного бюджета руководитель соответствующего областного исполнительного органа, финансируемого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отдела управления персоналом аппарата акима области и сотрудник соответствующего областного исполнительного органа, финансируемого из местного бюджета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случае, если в состав Комиссии входит непосредственный руководитель служащего, в отношении которого проводится оценка, а также служащие,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Служба управления персоналом формирует график проведения оценки по согласованию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Непосредственный руководитель заполняет оценочный лист непосредственного руководителя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Служба управления персоналом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Оценка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a – итоговая оценка служащего,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c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проект протокола заседания Комиссии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Комиссия рассматривает результаты оценки и принимает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ежегодной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аппарата акима области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</w:t>
      </w:r>
      <w:r>
        <w:rPr>
          <w:rFonts w:ascii="Times New Roman"/>
          <w:b w:val="false"/>
          <w:i/>
          <w:color w:val="000000"/>
          <w:sz w:val="28"/>
        </w:rPr>
        <w:t>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 оцениваемого служащего: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6"/>
        <w:gridCol w:w="1389"/>
        <w:gridCol w:w="1459"/>
        <w:gridCol w:w="4194"/>
        <w:gridCol w:w="2394"/>
        <w:gridCol w:w="8"/>
        <w:gridCol w:w="10"/>
      </w:tblGrid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 (Ф.И.О.)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(Ф.И.О.)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ежегодной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 оцениваемого служащего: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ежегодной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______________________________________________________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7"/>
        <w:gridCol w:w="4774"/>
        <w:gridCol w:w="2066"/>
        <w:gridCol w:w="1326"/>
        <w:gridCol w:w="1327"/>
      </w:tblGrid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</w:t>
      </w:r>
      <w:r>
        <w:rPr>
          <w:rFonts w:ascii="Times New Roman"/>
          <w:b w:val="false"/>
          <w:i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Комиссии:_____________________________Дата: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</w:t>
      </w:r>
      <w:r>
        <w:rPr>
          <w:rFonts w:ascii="Times New Roman"/>
          <w:b w:val="false"/>
          <w:i/>
          <w:color w:val="000000"/>
          <w:sz w:val="28"/>
        </w:rPr>
        <w:t>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Комиссии:__________________________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</w:t>
      </w:r>
      <w:r>
        <w:rPr>
          <w:rFonts w:ascii="Times New Roman"/>
          <w:b w:val="false"/>
          <w:i/>
          <w:color w:val="000000"/>
          <w:sz w:val="28"/>
        </w:rPr>
        <w:t>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Комиссии:__________________________________Дата: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</w:t>
      </w:r>
      <w:r>
        <w:rPr>
          <w:rFonts w:ascii="Times New Roman"/>
          <w:b w:val="false"/>
          <w:i/>
          <w:color w:val="000000"/>
          <w:sz w:val="28"/>
        </w:rPr>
        <w:t>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