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7efb" w14:textId="5437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27 июня 2013 года № 14-14 "Об утверждении Правил благоустройства территорий городов и населенных пунктов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25 июня 2015 года № 38-15. Зарегистрировано Департаментом юстиции Жамбылской области 29 июля 2015 года № 2709. Утратило силу решением Жамбылского областного маслихата от 26 сентября 2019 года № 38-13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26.09.2019 </w:t>
      </w:r>
      <w:r>
        <w:rPr>
          <w:rFonts w:ascii="Times New Roman"/>
          <w:b w:val="false"/>
          <w:i w:val="false"/>
          <w:color w:val="ff0000"/>
          <w:sz w:val="28"/>
        </w:rPr>
        <w:t>№ 38-13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истечения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от 27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14-14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благоустройства территорий городов и населенных пунктов Жамбылской области" (зарегистрировано в Реестре государственной регистрации нормативных правовых актов за № 2023 от 8 октября 2013 года, опубликовано в газете "Знамя труда" от 17 октября 2013 года № 127 (17843)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утвержденном согласно этому решению Правилах благоустройства территорий городов и населенных пунктов Жамбылской области: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"Текущее санитарное содержание и очистка территорий городов и населенных пунктов осуществляется предприятиями, специализирующимися на вывозе мусора, имеющими места утилизации и (или) захоронения заключается в проведении мероприятий, обеспечивающих" слова "предприятиями" заменить словами "физическими и юридическими лицами";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81 "роторная переброска и перемещение загрязненного и засоленного снега, а также скола льда на газоны, цветники и зеленые насаждения" исключить слова "и засоленного".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20 "Ответственность за нарушение Правил" слово "Кодексом Республики Казахстан от 30 января 2001 года "Об административных правонарушениях" заменить словами "Кодексом Республики Казахстан от 5 июля 2014 года "Об административных правонарушениях";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развития отраслей промышленности, строительства, энергетики, транспорта, связи и предпринимательства.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истечения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Калманбетов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