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797a" w14:textId="0f77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8 февраля 2008 года № 4-16 "Об утверждении ставок платы за пользование водными ресурсами из поверхностных источников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июня 2015 года № 38-13. Зарегистрировано Департаментом юстиции Жамбылской области 29 июля 2015 года № 2710. Утратило силу решением Жамбылского областного маслихата от 17 июля 2019 года № 37-7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17.07.2019 </w:t>
      </w:r>
      <w:r>
        <w:rPr>
          <w:rFonts w:ascii="Times New Roman"/>
          <w:b w:val="false"/>
          <w:i w:val="false"/>
          <w:color w:val="ff0000"/>
          <w:sz w:val="28"/>
        </w:rPr>
        <w:t>№ 37-7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 Республики Казахстана от 9 июля 2003 года "Водного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487 Кодекса Республики Казахстан от 10 декабря 2008 года "О налогах и других объязательных платежах в бюджет" (Налоговый кодекс) и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Жамбылского областного маслихата от 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4-16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пользование водными ресурсами из поверхностных источников Жамбылской области" (зарегистрировано в Реестре государственной регистрации нормативных правовых актов за № 1676 от 11 марта 2008 года, опубликовано в газете "Знамя труда" от 13 марта 2008 года № 32-33 (16807-16808))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 к данному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решение возложить на постоянную комиссию областного маслихата по вопросам обеспечения общественного правопорядка, экологии,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Калманбетов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2015 года № 38-13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водных источниках Жамбылской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379"/>
        <w:gridCol w:w="3787"/>
        <w:gridCol w:w="5139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порядковый номер</w:t>
            </w:r>
          </w:p>
          <w:bookmarkEnd w:id="3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ставки платы за 1000 кубический метр воды, тенге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 кубический метр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кубический метр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час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