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eac4" w14:textId="913e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объемов субсидий по районам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июня 2015 года № 143. Зарегистрировано Департаментом юстиции Жамбылской области 6 августа 2015 года № 2719. Утратило силу постановлением акимата Жамбылской области от 14 ноября 2016 года № 334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14.11.2016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объемы субсидий (в зависимости от прогнозной структуры посевных площадей приоритетных культур) на 2015 год,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в защищенном грунте;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стоимости удобрений (за исключением органических);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стоимости гербицидов, предназначенных для обработки сельскохозяйственных культур в целях защиты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государственную регистрацию настоящего постановления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заместителя акима области А. Нуралиева.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"29"июня 2015 года № 143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для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в защищенном грунте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"/>
        <w:gridCol w:w="2029"/>
        <w:gridCol w:w="2328"/>
        <w:gridCol w:w="1881"/>
        <w:gridCol w:w="2029"/>
        <w:gridCol w:w="1882"/>
        <w:gridCol w:w="1883"/>
      </w:tblGrid>
      <w:tr>
        <w:trPr>
          <w:trHeight w:val="30" w:hRule="atLeast"/>
        </w:trPr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посевная площадь приоритетных культур,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субсидий,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разрезе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яровой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"/>
        <w:gridCol w:w="1183"/>
        <w:gridCol w:w="1426"/>
        <w:gridCol w:w="1020"/>
        <w:gridCol w:w="1183"/>
        <w:gridCol w:w="1020"/>
        <w:gridCol w:w="1020"/>
        <w:gridCol w:w="64"/>
        <w:gridCol w:w="859"/>
        <w:gridCol w:w="1183"/>
        <w:gridCol w:w="616"/>
        <w:gridCol w:w="860"/>
        <w:gridCol w:w="860"/>
        <w:gridCol w:w="861"/>
      </w:tblGrid>
      <w:tr>
        <w:trPr>
          <w:trHeight w:val="30" w:hRule="atLeast"/>
        </w:trPr>
        <w:tc>
          <w:tcPr>
            <w:tcW w:w="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посевная площадь приоритетных культур,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субсидий,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разрезе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за исключением сои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овоще-бахчевые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2550"/>
        <w:gridCol w:w="3075"/>
        <w:gridCol w:w="1327"/>
        <w:gridCol w:w="1853"/>
        <w:gridCol w:w="1328"/>
        <w:gridCol w:w="1854"/>
      </w:tblGrid>
      <w:tr>
        <w:trPr>
          <w:trHeight w:val="30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посевная площадь приоритетных культур,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субсидий,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разрезе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 с приминением систем капельного орошения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2206"/>
        <w:gridCol w:w="2660"/>
        <w:gridCol w:w="1903"/>
        <w:gridCol w:w="2207"/>
        <w:gridCol w:w="1148"/>
        <w:gridCol w:w="1905"/>
      </w:tblGrid>
      <w:tr>
        <w:trPr>
          <w:trHeight w:val="30" w:hRule="atLeast"/>
        </w:trPr>
        <w:tc>
          <w:tcPr>
            <w:tcW w:w="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посевная площадь приоритетных культур,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субсидий,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разрезе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и многолетние травы чистый посев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 с приминением систем капельного орошения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2414"/>
        <w:gridCol w:w="2911"/>
        <w:gridCol w:w="2082"/>
        <w:gridCol w:w="2083"/>
        <w:gridCol w:w="1257"/>
        <w:gridCol w:w="1257"/>
      </w:tblGrid>
      <w:tr>
        <w:trPr>
          <w:trHeight w:val="30" w:hRule="atLeast"/>
        </w:trPr>
        <w:tc>
          <w:tcPr>
            <w:tcW w:w="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посевная площадь приоритетных культур,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субсидий,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разрезе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2-3 годов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2127"/>
        <w:gridCol w:w="2565"/>
        <w:gridCol w:w="1545"/>
        <w:gridCol w:w="2128"/>
        <w:gridCol w:w="1545"/>
        <w:gridCol w:w="2129"/>
      </w:tblGrid>
      <w:tr>
        <w:trPr>
          <w:trHeight w:val="30" w:hRule="atLeast"/>
        </w:trPr>
        <w:tc>
          <w:tcPr>
            <w:tcW w:w="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посевная площадь приоритетных культур,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субсидий,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разрезе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"/>
        <w:gridCol w:w="2320"/>
        <w:gridCol w:w="2798"/>
        <w:gridCol w:w="1685"/>
        <w:gridCol w:w="2002"/>
        <w:gridCol w:w="1207"/>
        <w:gridCol w:w="2003"/>
      </w:tblGrid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посевная площадь приоритетных культур,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субсидий,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разрезе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картошка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 с приминением систем капельного орошения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2414"/>
        <w:gridCol w:w="2911"/>
        <w:gridCol w:w="1256"/>
        <w:gridCol w:w="2083"/>
        <w:gridCol w:w="1256"/>
        <w:gridCol w:w="2084"/>
      </w:tblGrid>
      <w:tr>
        <w:trPr>
          <w:trHeight w:val="30" w:hRule="atLeast"/>
        </w:trPr>
        <w:tc>
          <w:tcPr>
            <w:tcW w:w="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посевная площадь приоритетных культур,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субсидий,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разрезе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овоще-бахчевые с приминением систем капельного орошения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(в теплицах промышленого образца)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3253"/>
        <w:gridCol w:w="3923"/>
        <w:gridCol w:w="1916"/>
        <w:gridCol w:w="2808"/>
      </w:tblGrid>
      <w:tr>
        <w:trPr>
          <w:trHeight w:val="3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посевная площадь приоритетных культур,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субсидий,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разрезе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(в теплицах фермерского образца)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"29"июня 2015 года № 143</w:t>
            </w:r>
          </w:p>
        </w:tc>
      </w:tr>
    </w:tbl>
    <w:bookmarkStart w:name="z16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субсидирования стоимости удобрений (за исключением органических) на 2015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2396"/>
        <w:gridCol w:w="2775"/>
        <w:gridCol w:w="3607"/>
        <w:gridCol w:w="3158"/>
      </w:tblGrid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распределение заявки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тонну, тенге при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2446"/>
        <w:gridCol w:w="2446"/>
        <w:gridCol w:w="3681"/>
        <w:gridCol w:w="3222"/>
      </w:tblGrid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распределение заявки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тонну, тенге при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2143"/>
        <w:gridCol w:w="2144"/>
        <w:gridCol w:w="4724"/>
        <w:gridCol w:w="2641"/>
      </w:tblGrid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распределение заявки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тонну, тенге при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2272"/>
        <w:gridCol w:w="2272"/>
        <w:gridCol w:w="4067"/>
        <w:gridCol w:w="3131"/>
      </w:tblGrid>
      <w:tr>
        <w:trPr>
          <w:trHeight w:val="30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распределение заявки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тонну, тенге при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1488"/>
        <w:gridCol w:w="2282"/>
        <w:gridCol w:w="5029"/>
        <w:gridCol w:w="2811"/>
      </w:tblGrid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распределение заявки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тонну, тенге при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426"/>
        <w:gridCol w:w="2187"/>
        <w:gridCol w:w="4821"/>
        <w:gridCol w:w="3205"/>
      </w:tblGrid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Сулфат калия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распределение заявки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тонну, тенге при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2060"/>
        <w:gridCol w:w="2060"/>
        <w:gridCol w:w="4539"/>
        <w:gridCol w:w="3018"/>
      </w:tblGrid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 кальция Yara Liva Calcinit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распределение заявки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тонну, тенге при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1802"/>
        <w:gridCol w:w="1805"/>
        <w:gridCol w:w="5183"/>
        <w:gridCol w:w="2899"/>
      </w:tblGrid>
      <w:tr>
        <w:trPr>
          <w:trHeight w:val="3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Cucumber 14-11-31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распределение заявки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тонну, тенге при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793"/>
        <w:gridCol w:w="1797"/>
        <w:gridCol w:w="5153"/>
        <w:gridCol w:w="2883"/>
      </w:tblGrid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Special 18-18-18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распределение заявки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тонну, тенге при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1816"/>
        <w:gridCol w:w="1820"/>
        <w:gridCol w:w="5220"/>
        <w:gridCol w:w="2917"/>
      </w:tblGrid>
      <w:tr>
        <w:trPr>
          <w:trHeight w:val="3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Red 12-12-36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распределение заявки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тонну, тенге при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793"/>
        <w:gridCol w:w="1797"/>
        <w:gridCol w:w="5153"/>
        <w:gridCol w:w="2883"/>
      </w:tblGrid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Yellow 13-40-13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распределение заявки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тонну, тенге при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1871"/>
        <w:gridCol w:w="1875"/>
        <w:gridCol w:w="5376"/>
        <w:gridCol w:w="2440"/>
      </w:tblGrid>
      <w:tr>
        <w:trPr>
          <w:trHeight w:val="30" w:hRule="atLeast"/>
        </w:trPr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магния (Krista Mgs)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распределение заявки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тонну, тенге при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2060"/>
        <w:gridCol w:w="2060"/>
        <w:gridCol w:w="4539"/>
        <w:gridCol w:w="3018"/>
      </w:tblGrid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K Plus ( нитрат калия)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распределение заявки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тонну, тенге при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1789"/>
        <w:gridCol w:w="1793"/>
        <w:gridCol w:w="5140"/>
        <w:gridCol w:w="2873"/>
      </w:tblGrid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MKP ( монокалий фосфат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распределение заявки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тонну, тенге при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2537"/>
        <w:gridCol w:w="2537"/>
        <w:gridCol w:w="4541"/>
        <w:gridCol w:w="2062"/>
      </w:tblGrid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APN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распределение заявки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тонну, тенге при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2354"/>
        <w:gridCol w:w="2354"/>
        <w:gridCol w:w="4213"/>
        <w:gridCol w:w="2801"/>
      </w:tblGrid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распределение заявки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тонну, тенге при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2272"/>
        <w:gridCol w:w="2272"/>
        <w:gridCol w:w="4067"/>
        <w:gridCol w:w="3131"/>
      </w:tblGrid>
      <w:tr>
        <w:trPr>
          <w:trHeight w:val="30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азотно-фосфорно-калийное минеральное удобрение (тукосмеси NPK)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распределение заявки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тонну, тенге при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0"/>
        <w:gridCol w:w="3920"/>
        <w:gridCol w:w="4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распределение заявки районов,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июня 2015 года № 143</w:t>
            </w:r>
          </w:p>
        </w:tc>
      </w:tr>
    </w:tbl>
    <w:bookmarkStart w:name="z43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стоимости гербицидов, предназначенных для обработки сельскохозяйственных культур в целях защиты растений на 2015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4"/>
        <w:gridCol w:w="755"/>
        <w:gridCol w:w="3942"/>
        <w:gridCol w:w="5689"/>
      </w:tblGrid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пашни,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субсидирования,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