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5f4a7" w14:textId="e25f4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 июля 2015 года № 151. Зарегистрировано Департаментом юстиции Жамбылской области 14 августа 2015 года № 2724. Утратило силу поставлением акимата Жамбылской области от 28 апреля 2016 года № 157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поставлением акимата Жамбылской области от 28.04.2016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заключения об отсутствии или малозначительности полезных ископаемых в недрах под участком предстоящей застройки";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застройку площадей залегания полезных ископаемых, а также размещение в местах их залегания подземных сооружений";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"Заключение контрактов на строительство и (или) эксплуатацию подземных сооружений, не связанных с разведкой или добычей";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"Заключение, регистрация и хранение контрактов на разведку, добычу общераспространенных полезных ископаемых";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"Заключение, регистрация и хранение контрактов на строительство и (или) эксплуатацию подземных сооружений, не связанных с разведкой или добычей".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природных ресурсов и регулирования природопользования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государственную регистрацию настоящего постановления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размещение настоящего постановления на интернет-ресурсе акимата Жамбылской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постановление акимата Жамбылской области от 14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№ 2226, опубликовано 3 июня 2014 года в газете "Знамя труда" № 58 (17931);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постановление акимата Жамбылской области от 26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акимата Жамбылской области от 14 апреля 2014 года № 118 "Об утверждении регламентов государственных услуг" (зарегистрировано в Реестре государственной регистрации нормативных правовых актов № 2517, опубликовано 17 февраля 2015 года в газете "Знамя труда" № 19 (18036).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первого заместителя акима области Б. Орынбекова.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июля 2015 года № 151</w:t>
            </w:r>
          </w:p>
        </w:tc>
      </w:tr>
    </w:tbl>
    <w:bookmarkStart w:name="z2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заключения об отсутствии или малозначительности полезных ископаемых в недрах под участком предстоящей застройки"</w:t>
      </w:r>
    </w:p>
    <w:bookmarkEnd w:id="0"/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"Выдача заключения об отсутствии или малозначительности полезных ископаемых в недрах под участком предстоящей застройки" (далее – государственная услуга) оказывается коммунальным государственным учреждением "Управление природных ресурсов и регулирования природопользования акимата Жамбылской области" (далее – услугодатель) в соответствии со стандартом государственной услуги "Выдача заключения об отсутствии или малозначительности полезных ископаемых в недрах под участком предстоящей застройки", утвержденного приказом министра по инвестициям и развитию Республики Казахстан от 28 апреля 2015 года № 501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правительства":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Форма оказания государственной услуги: электронная (частично автоматизированная) и (или)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– заключение об отсутствии или малозначительности полезных ископаемых в недрах под участком предстоящей застройки.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Основанием для начала процедуры (действия) по оказанию государственной услуги является получение услугодателем документов услугополучателя, необходимых для оказания государственной услуги (далее –заявление).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в течение 15 (пятнадцати) минут с момента поступления заявления регистрирует его в журнале регистрации входящей корреспонденции, и передает его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в течение 2 (двух) часов рассматривает заявление услугополучателя, и отписывает их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заместитель руководителя услугодателя в течение 3 (трех) часов рассматривает заявление на соответствие предъявленным требованиям и передает на исполнение работнику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работник отдела рассматривает заявление услугополучателя в течение 8 (восьми) рабочих дней, готовит проект заключения об отсутствии или малозначительности полезных ископаемых в недрах под участком предстоящей застройки и направляет на рассмотрение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заместитель руководителя услугодателя в течение 1 (одного) часа визирует проект заключения об отсутствии или малозначительности полезных ископаемых в недрах под участком предстоящей застройки и направляет на подписание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руководитель услугодателя подписывает заключение об отсутствии или малозначительности полезных ископаемых в недрах под участком предстоящей застройки в течение 1 (одного) часа и направляет в канцелярию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канцелярия услугополучателя выдает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регистрация заявления и иных документов услугополучателя, необходимых для оказания государственной услуги в канцелярию услугодателя и передача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резолюция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резолюция заместителя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оформление результата государственной услуги и передача их для подписания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передача результата государственной услуги в канцелярию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услугодателя,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заместитель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сотрудник отдела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в течение 15 (пятнадцати) минут с момента поступления заявления регистрирует его в журнале регистрации входящей корреспонденции, и передает его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в течение 2 (двух) часов рассматривает заявление услугополучателя, и отписывает их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заместитель руководителя услугодателя в течение 3 (трех) часов рассматривает заявление и иные документы услугополучателя, необходимые для оказания государственной услуги, и отписывает работнику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работник отдела рассматривает заявление услугополучателя в течение 8 (восьми) рабочих дней, готовит проект заключения об отсутствии или малозначительности полезных ископаемых в недрах под участком предстоящей застройки и направляет на рассмотрение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заместитель руководителя услугодателя в течение 1 (одного) часа визирует проект заключения об отсутствии или малозначительности полезных ископаемых в недрах под участком предстоящей застройки и направляет на подписание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руководитель услугодателя подписывает заключение об отсутствии или малозначительности полезных ископаемых в недрах под участком предстоящей застройки в течение 1 (одного) часа и направляет в канцелярию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канцелярия услугополучателя выдает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Описание порядка обращения и последовательности процедур (действий) услугодателя и услугополучателя при оказании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индивидуального идентификационного номера и бизнес-идентификационного номера,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процесс 1 – процесс ввода услугополучателем индивидуального идентификационного номера/бизнес-идентификационного номера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Портале подлинности данных о зарегистрированном услугополучателе через индивидуальный идентификационный номер/ бизнес-идентификационный номер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Стандарте, а также выбор услугополучателем регистрационного свидетельства электронной цифровой подписи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условие 2 – проверка на Портале срока действия регистрационного свидетельства электронной цифровой подписи и отсутствия в списке отозванных (аннулированных) регистрационных свидетельств, а также соответствия идентификационных данных (между индивидуальным идентификационным номером /бизнес-идентификационным номером, указанным в запросе, и индивидуальным идентификационным номером/ бизнес-идентификационным номером, указанным в регистрационном свидетельстве электронной цифровой подписи);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процесс 4 – формирование сообщения об отказе в запрашиваемой услуге в связи с неподтверждением подлинности электронной цифровой подписи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процесс 5 – направление электронного документа (запроса услугополучателя), удостоверенного (подписанного) электронной цифровой подписью услугополучателя через шлюз электронного правительства в автоматизированном рабочем месте регионального шлюза электронного правительства,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условие 3 – проверка услугодателем соответствия приложенных услугополучателем документов, указанных в Стандарте, и основанием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процесс 6 –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процесс 7 – получение услугополучателем результата услуги (уведомление в форме электронного документа), сформированной автоматизированным рабочим местом регионального шлюза электронного правительства. 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Функциональные взаимодействия информационных систем, задействованных при оказании государственной услуги через Портал, приведены в диаграмме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Заключительные положения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малозначительности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 в недрах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участком предстоящей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застройки"</w:t>
            </w:r>
          </w:p>
        </w:tc>
      </w:tr>
    </w:tbl>
    <w:bookmarkStart w:name="z7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портал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4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7"/>
    <w:bookmarkStart w:name="z8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6934200" cy="527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малозначительности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 в недрах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участком предстоящей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застройки"</w:t>
            </w:r>
          </w:p>
        </w:tc>
      </w:tr>
    </w:tbl>
    <w:bookmarkStart w:name="z8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9"/>
    <w:bookmarkStart w:name="z8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"Выдача заключения об отсутствии или малозначительности полезных ископаемых в недрах под участком предстоящей застройки"</w:t>
      </w:r>
    </w:p>
    <w:bookmarkEnd w:id="10"/>
    <w:bookmarkStart w:name="z8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А. При оказании государственной услуги через канцелярию услугодателя</w:t>
      </w:r>
    </w:p>
    <w:bookmarkEnd w:id="11"/>
    <w:bookmarkStart w:name="z8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Б. При оказании государственной услуги через Портал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453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13"/>
    <w:p>
      <w:pPr>
        <w:spacing w:after="0"/>
        <w:ind w:left="0"/>
        <w:jc w:val="left"/>
      </w:pP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464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9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4"/>
    <w:bookmarkStart w:name="z9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023100" cy="543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застройку площадей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залегания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в местах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залегания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сооружений"</w:t>
            </w:r>
          </w:p>
        </w:tc>
      </w:tr>
    </w:tbl>
    <w:bookmarkStart w:name="z9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разрешения на застройку площадей залегания полезных ископаемых, а также размещение в местах их залегания подземных сооружений"</w:t>
      </w:r>
    </w:p>
    <w:bookmarkEnd w:id="16"/>
    <w:bookmarkStart w:name="z9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А. При оказании государственной услуги через канцелярию услугодателя</w:t>
      </w:r>
    </w:p>
    <w:bookmarkEnd w:id="17"/>
    <w:bookmarkStart w:name="z10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810500" cy="309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Б. При оказании государственной услуги через Портал</w:t>
      </w:r>
    </w:p>
    <w:bookmarkEnd w:id="19"/>
    <w:bookmarkStart w:name="z102" w:id="20"/>
    <w:p>
      <w:pPr>
        <w:spacing w:after="0"/>
        <w:ind w:left="0"/>
        <w:jc w:val="left"/>
      </w:pP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810500" cy="435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Условные обозначения:</w:t>
      </w:r>
      <w:r>
        <w:br/>
      </w:r>
    </w:p>
    <w:bookmarkStart w:name="z10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734300" cy="455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акимата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"2" июля 2015 года № 151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застройку площадей залегания полезных ископаемых, а также размещение в местах их залегания подземных сооружений"</w:t>
      </w:r>
    </w:p>
    <w:bookmarkEnd w:id="22"/>
    <w:bookmarkStart w:name="z10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"Выдача разрешения на застройку площадей залегания полезных ископаемых, а также размещение в местах их залегания подземных сооружений" (далее – государственная услуга) оказывается коммунальным государственным учреждением "Управление природных ресурсов и регулирования природопользования акимата Жамбылской области" (далее – услугодатель) в соответствии со стандартом государственной услуги "Выдача разрешения на застройку площадей залегания полезных ископаемых, а также размещение в местах их залегания подземных сооружений", утвержденного приказом министра по инвестициям и развитию Республики Казахстан от 28 апреля 2015 года № 501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правительства":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– разрешение на застройку площадей залегания полезных ископаемых, а также размещение в местах их залегания подземных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Основанием для начала процедуры (действия) по оказанию государственной услуги является получение услугодателем документов услугополучателя, необходимых для оказания государственной услуги (далее – заявление).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в течение 15 (пятнадцати) минут с момента поступления заявления регистрирует его в журнале регистрации входящей корреспонденции, и передает его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в течение 2 (двух) часов рассматривает заявление услугополучателя, и отписывает их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заместитель руководителя услугодателя в течение 3 (трех) часов рассматривает заявление на соответствие предъявленным требованиям и передает на исполнение работнику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работник отдела рассматривает заявление услугополучателя в течение 7 (семи) рабочих дней, готовит проект разрешения на застройку площадей залегания полезных ископаемых, а также размещение в местах их залегания подземных сооружений и направляет на рассмотрение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заместитель руководителя услугодателя в течение 1 (одного) часа визирует проект разрешения на застройку площадей залегания полезных ископаемых, а также размещение в местах их залегания подземных сооружений и направляет на подписание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руководитель услугодателя подписывает разрешение на застройку площадей залегания полезных ископаемых, а также размещение в местах их залегания подземных сооружений в течение 1 (одного) часа и направляет в канцелярию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канцелярия услугополучателя выдает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регистрация заявления и иных документов услугополучателя, необходимых для оказания государственной услуги в канцелярию услугодателя и передача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резолюция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резолюция заместителя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оформление результата государственной услуги и передача их для подписания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передача результата государственной услуги в канцелярию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услугодателя, в процессе оказания государственной услуги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заместитель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сотрудник отдела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в течение 15 (пятнадцати) минут с момента поступления заявления регистрирует его в журнале регистрации входящей корреспонденции, и передает его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в течение 2 (двух) часов рассматривает заявление услугополучателя, и отписывает их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заместитель руководителя услугодателя в течение 3 (трех) часов рассматривает заявление и иные документы услугополучателя, необходимые для оказания государственной услуги, и отписывает работнику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работник отдела рассматривает заявление услугополучателя в течение 7 (семи) рабочих дней, готовит проект разрешения на застройку площадей залегания полезных ископаемых, а также размещение в местах их залегания подземных сооружений и направляет на рассмотрение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заместитель руководителя услугодателя в течение 1 (одного) часа визирует проект разрешения на застройку площадей залегания полезных ископаемых, а также размещение в местах их залегания подземных сооружений и направляет на подписание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руководитель услугодателя подписывает разрешение на застройку площадей залегания полезных ископаемых, а также размещение в местах их залегания подземных сооружений в течение 1 (одного) часа и направляет в канцелярию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канцелярия услугополучателя выдает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индивидуального идентификационного номера и бизнес-идентификационного номера,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процесс 1 – процесс ввода услугополучателем индивидуального идентификационного номера/бизнес-идентификационного номера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Портале подлинности данных о зарегистрированном услугополучателе через индивидуальный идентификационный номер/ бизнес-идентификационный номер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Стандарте, а также выбор услугополучателем регистрационного свидетельства электронной цифровой подписи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условие 2 – проверка на Портале срока действия регистрационного свидетельства электронной цифровой подписи и отсутствия в списке отозванных (аннулированных) регистрационных свидетельств, а также соответствия идентификационных данных (между индивидуальным идентификационным номером /бизнес-идентификационным номером, указанным в запросе, и индивидуальным идентификационным номером/ бизнес-идентификационным номер, указанным в регистрационном свидетельстве электронной цифровой подписи);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процесс 4 – формирование сообщения об отказе в запрашиваемой услуге в связи с неподтверждением подлинности электронной цифровой подписи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процесс 5 – направление электронного документа (запроса услугополучателя), удостоверенного (подписанного) электронной цифровой подписью услугополучателя через шлюз электронного правительства в автоматизированном рабочем месте регионального шлюза электронного правительства,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условие 3 – проверка услугодателем соответствия приложенных услугополучателем документов, указанных в Стандарте, и основанием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процесс 6 –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процесс 7 – получение услугополучателем результата услуги (уведомление в форме электронного документа), сформированной автоматизированным рабочим местом регионального шлюза электронного правительства. 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Функциональные взаимодействия информационных систем, задействованных при оказании государственной услуги через Портал,приведены в диаграмме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Заключительные положения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застройку площадей залегания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в местах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залегания подземных сооружений"</w:t>
            </w:r>
          </w:p>
        </w:tc>
      </w:tr>
    </w:tbl>
    <w:bookmarkStart w:name="z16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портал</w:t>
      </w:r>
    </w:p>
    <w:bookmarkEnd w:id="28"/>
    <w:bookmarkStart w:name="z163" w:id="29"/>
    <w:p>
      <w:pPr>
        <w:spacing w:after="0"/>
        <w:ind w:left="0"/>
        <w:jc w:val="left"/>
      </w:pP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810500" cy="365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 xml:space="preserve"> Условные обозначения:</w:t>
      </w:r>
      <w:r>
        <w:br/>
      </w:r>
    </w:p>
    <w:bookmarkStart w:name="z16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556500" cy="302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застройку площадей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залегания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в местах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залегания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 "Выдача разрешения на застройку площадей залегания полезных ископаемых, а также размещение в местах их залегания подземных сооружений" А. При оказании государственной услуги через канцелярию услугодателя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4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Б. При оказании государственной услуги через Портал</w:t>
      </w:r>
    </w:p>
    <w:bookmarkEnd w:id="3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1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86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6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июля 2015 года № 151</w:t>
            </w:r>
          </w:p>
        </w:tc>
      </w:tr>
    </w:tbl>
    <w:bookmarkStart w:name="z16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"Заключение контрактов на строительство и (или) эксплуатацию подземных сооружений, не связанных с разведкой или добычей"</w:t>
      </w:r>
    </w:p>
    <w:bookmarkEnd w:id="32"/>
    <w:bookmarkStart w:name="z16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"Заключение контрактов на строительство и (или) эксплуатацию подземных сооружений, не связанных с разведкой или добычей" (далее – государственная услуга) оказывается коммунальным государственным учреждением "Управление природных ресурсов и регулирования природопользования акимата Жамбылской области" (далее – услугодатель) в соответствии со стандартом государственной услуги "Заключение контрактов на строительство и (или) эксплуатацию подземных сооружений, не связанных с разведкой или добычей", утвержденного приказом министра по инвестициям и развитию Республики Казахстан от 28 апреля 2015 года № 501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осуществляется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 государственной услуги – контракт на строительство и (или) эксплуатацию подземных сооружений, не связанных с разведкой или добычей.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Основанием для начала процедуры (действия) по оказанию государственной услуги является получение услугодателем документов услугополучателя, необходимых для оказания государственной услуги (далее – заявление).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в течение 15 (пятнадцати) минут с момента поступления заявления регистрирует его в журнале регистрации входящей корреспонденции, и передает его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в течение 2 (двух) часов рассматривает заявление услугополучателя, и отписывает их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заместитель руководителя услугодателя в течение 3 (трех) часов рассматривает заявление на соответствие предъявленным требованиям и передает на исполнение работнику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работник отдела рассматривает заявление услугополучателя в течение 12 (двенадцати) календарных дней, готовит проект контракта на строительство и (или) эксплуатацию подземных сооружений, не связанных с разведкой или добычей и направляет на рассмотрение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заместитель руководителя услугодателя в течение 1 (одного) часа визирует проект контракта на строительство и (или) эксплуатацию подземных сооружений, не связанных с разведкой или добычей и направляет на подписание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руководитель услугодателя подписывает контракт на строительство и (или) эксплуатацию подземных сооружений, не связанных с разведкой или добычей в течение 1 (одного) часа и направляет в канцелярию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канцелярия услугополучателя выдает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регистрация заявления и иных документов услугополучателя, необходимых для оказания государственной услуги в канцелярию услугодателя и передача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резолюция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резолюция заместителя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оформление результата государственной услуги и передача их для подписания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передача результата государственной услуги в канцелярию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услугодателя, в процессе оказания государственной услуги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заместитель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сотрудник отдела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в течение 15 (пятнадцати) минут с момента поступления заявления регистрирует его в журнале регистрации входящей корреспонденции, и передает его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в течение 2 (двух) часов рассматривает заявление услугополучателя, и отписывает их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заместитель руководителя услугодателя в течение 3 (трех) часов рассматривает заявление и иные документы услугополучателя, необходимые для оказания государственной услуги, и отписывает работнику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работник отдела рассматривает заявление услугополучателя в течение 12 (двенадцати) календарных дней, готовит проект контракта на строительство и (или) эксплуатацию подземных сооружений, не связанных с разведкой или добычей и направляет на рассмотрение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заместитель руководителя услугодателя в течение 1 (одного) часа визирует проект контракта на строительство и (или) эксплуатацию подземных сооружений, не связанных с разведкой или добычей и направляет на подписание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руководитель услугодателя подписывает контракт на строительство и (или) эксплуатацию подземных сооружений, не связанных с разведкой или добычей в течение 1 (одного) часа и направляет в канцелярию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канцелярия услугополучателя выдает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 контрактов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 не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разведкой или добычей"</w:t>
            </w:r>
          </w:p>
        </w:tc>
      </w:tr>
    </w:tbl>
    <w:bookmarkStart w:name="z20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"Заключение контрактов на строительство и (или) эксплуатацию подземных сооружений, не связанных с разведкой или добычей" при оказании государственной услуги через канцелярию услугодателя</w:t>
      </w:r>
    </w:p>
    <w:bookmarkEnd w:id="37"/>
    <w:bookmarkStart w:name="z20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351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9"/>
    <w:bookmarkStart w:name="z20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556500" cy="302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июля 2015 года № 151</w:t>
            </w:r>
          </w:p>
        </w:tc>
      </w:tr>
    </w:tbl>
    <w:bookmarkStart w:name="z21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"Заключение, регистрация и хранение контрактов на разведку, добычу общераспространенных полезных ископаемых"</w:t>
      </w:r>
    </w:p>
    <w:bookmarkEnd w:id="41"/>
    <w:bookmarkStart w:name="z21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"Заключение, регистрация и хранение контрактов на разведку, добычу общераспространенных полезных ископаемых" (далее – государственная услуга) оказывается коммунальным государственным учреждением "Управление природных ресурсов и регулирования природопользования акимата Жамбылской области" (далее – услугодатель) в соответствии со стандартом государственной услуги "Заключение, регистрация и хранение контрактов на разведку, добычу общераспространенных полезных ископаемых", утвержденного приказом министра по инвестициям и развитию Республики Казахстан от 28 апреля 2015 года № 501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осуществляется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государственной услуги – подписанный и зарегистрированный контракт на разведку, добычу общераспространенных полезных ископаемых.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Основанием для начала процедуры (действия) по оказанию государственной услуги является получение услугодателем документов услугополучателя, необходимых для оказания государственной услуги (далее – заявление).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 канцелярии услугодателя в течении 15 (пятнадцати) минут с момента поступления заявления регистрирует его в журнале регистрации входящей корреспонденции, и передает его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услугодателя в течение 2 (двух) часов рассматривает заявление услугополучателя, и отписывает их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заместитель руководителя услугодателя в течение 3 (трех) часов рассматривает заявление на соответствие предъявленным требованиям и передает на исполнение работнику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работник отдела рассматривает заявление услугополучателя в течение 12 (двенадцати) рабочих дней, готовит проект контракта на разведку, добычу общераспространенных полезных ископаемых и направляет на рассмотрение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заместитель руководителя услугодателя в течение 1 (одного) часа визирует проект контракта на разведку, добычу общераспространенных полезных ископаемых и направляет на подписание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руководитель услугодателя подписывает контракт на разведку, добычу общераспространенных полезных ископаемых в течение 1 (одного) часа и направляет в канцелярию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канцелярия услугополучателя выдает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регистрация заявления и иных документов услугополучателя, необходимых для оказания государственной услуги в канцелярию услугодателя и передача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резолюция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резолюция заместителя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оформление результата государственной услуги и передача их для подписания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передача результата государственной услуги в канцелярию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услугодателя, в процессе оказания государственной услуги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заместитель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сотрудник отдела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в течение 15 (пятнадцати) минут с момента поступления заявления регистрирует его в журнале регистрации входящей корреспонденции, и передает его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в течение 2 (двух) часов рассматривает заявление услугополучателя, и отписывает их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заместитель руководителя услугодателя в течение 3 (трех) часов рассматривает заявление и иные документы услугополучателя, необходимые для оказания государственной услуги, и отписывает работнику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работник отдела рассматривает заявление услугополучателя в течение 12 (двенадцати) рабочих дней, готовит проект контракта на разведку, добычу общераспространенных полезных ископаемых и направляет на рассмотрение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заместитель руководителя услугодателя в течение 1 (одного) часа визирует проект контракта на разведку, добычу общераспространенных полезных ископаемых и направляет на подписание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руководитель услугодателя подписывает контракт на разведку, добычу общераспространенных полезных ископаемых в течение 1 (одного) часа и направляет в канцелярию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канцелярия услугополучателя выдает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"Заключение, регистрация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контрактов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разведку, 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общераспространенных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ископаемых"</w:t>
            </w:r>
          </w:p>
        </w:tc>
      </w:tr>
    </w:tbl>
    <w:bookmarkStart w:name="z25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46"/>
    <w:bookmarkStart w:name="z25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"Заключение, регистрация и хранение контрактов на разведку, добычу общераспространенных полезных ископаемых" </w:t>
      </w:r>
      <w:r>
        <w:rPr>
          <w:rFonts w:ascii="Times New Roman"/>
          <w:b/>
          <w:i w:val="false"/>
          <w:color w:val="000000"/>
        </w:rPr>
        <w:t>при оказании государственной услуги через канцелярию услугодателя</w:t>
      </w:r>
    </w:p>
    <w:bookmarkEnd w:id="4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8"/>
    <w:bookmarkStart w:name="z2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645400" cy="323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июля 2015 года № 151</w:t>
            </w:r>
          </w:p>
        </w:tc>
      </w:tr>
    </w:tbl>
    <w:bookmarkStart w:name="z2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добычей"</w:t>
      </w:r>
    </w:p>
    <w:bookmarkEnd w:id="50"/>
    <w:bookmarkStart w:name="z25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"Регистрация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добычей" (далее – государственная услуга) оказывается коммунальным государственным учреждением "Управление природных ресурсов и регулирования природопользования акимата Жамбылской области" (далее – услугодатель) в соответствии со стандартом государственной услуги "Регистрация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добычей", утвержденного приказом министра по инвестициям и развитию Республики Казахстан от 28 апреля 2015 года № 501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осуществляется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государственной услуги – письмо-уведомление о регистрации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Основанием для начала процедуры (действия)        по оказанию государственной услуги является получение услугодателем документов услугополучателя, необходимых для оказания государственной услуги (далее – заявление).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в течение 15 (пятнадцати) минут с момента поступления заявления регистрирует его в журнале регистрации входящей корреспонденции, и передает его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в течение 2 (двух) часов рассматривает заявление услугополучателя, и отписывает их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заместитель руководителя услугодателя в течение 3 (трех) часов рассматривает заявление на соответствие предъявленным требованиям и передает на исполнение работнику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работник отдела рассматривает заявление услугополучателя в течение 12 (двенадцати) календарных дней, готовит проект письма-уведомления о регистрации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 и направляет на рассмотрение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заместитель руководителя услугодателя в течение 1 (одного) часа визирует проект письма-уведомления о регистрации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 и направляет на подписание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руководитель услугодателя подписывает письмо-уведомление о регистрации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 в течение 1 (одного) часа и направляет в канцелярию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канцелярия услугополучателя выдает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регистрация заявления и иных документов услугополучателя, необходимых для оказания государственной услуги в канцелярию услугодателя и передача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резолюция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резолюция заместителя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оформление результата государственной услуги и передача их для подписания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передача результата государственной услуги в канцелярию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услугодателя, в процессе оказания государственной услуги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заместитель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сотрудник отдела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в течение 15 (пятнадцати) минут с момента поступления заявления регистрирует его в журнале регистрации входящей корреспонденции, и передает его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в течение 2 (двух) часов рассматривает заявление услугополучателя, и отписывает их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заместитель руководителя услугодателя в течение 3 (трех) часов рассматривает заявление и иные документы услугополучателя, необходимые для оказания государственной услуги, и отписывает работнику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работник отдела рассматривает заявление услугополучателя в течение 12 (двенадцати) календарных дней, готовит проект письма-уведомления о регистрации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 и направляет на рассмотрение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заместитель руководителя услугодателя в течение 1 (одного) часа визирует проект письма-уведомления о регистрации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 и направляет на подписание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руководитель услугодателя подписывает письмо-уведомление о регистрации сервитутов на участки недр, предоставленных для проведения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разведки и добычи общераспространенных полезных ископаемых, строительства и (или) подземных сооружений, не связанных с разведкой или добычей в течение 1 (одного) часа и направляет в канцелярию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канцелярия услугополучателя выдает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сервитутов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 недр, предоставленных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разведки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добычи общераспространенных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связанных с разведкой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добычей"</w:t>
            </w:r>
          </w:p>
        </w:tc>
      </w:tr>
    </w:tbl>
    <w:bookmarkStart w:name="z29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55"/>
    <w:bookmarkStart w:name="z29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"Регистрация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добычей"</w:t>
      </w:r>
    </w:p>
    <w:bookmarkEnd w:id="56"/>
    <w:bookmarkStart w:name="z30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оказании государственной услуги через канцелярию услугодателя</w:t>
      </w:r>
    </w:p>
    <w:bookmarkEnd w:id="57"/>
    <w:bookmarkStart w:name="z30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7810500" cy="370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9"/>
    <w:bookmarkStart w:name="z30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7645400" cy="323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июля 2015 года № 151</w:t>
            </w:r>
          </w:p>
        </w:tc>
      </w:tr>
    </w:tbl>
    <w:bookmarkStart w:name="z30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"Заключение, регистрация и хранение контрактов на строительство и (или) эксплуатацию подземных сооружений, не связанных с разведкой или добычей"</w:t>
      </w:r>
    </w:p>
    <w:bookmarkEnd w:id="61"/>
    <w:bookmarkStart w:name="z30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"Заключение, регистрация и хранение контрактов на строительство и (или) эксплуатацию подземных сооружений, не связанных с разведкой или добычей" (далее – государственная услуга) оказывается коммунальным государственным учреждением "Управление природных ресурсов и регулирования природопользования акимата Жамбылской области" (далее – услугодатель) в соответствии со стандартом государственной услуги "Заключение, регистрация и хранение контрактов на строительство и (или) эксплуатацию подземных сооружений, не связанных с разведкой или добычей", утвержденного приказом министра по инвестициям и развитию Республики Казахстан от 28 апреля 2015 года № 501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осуществляется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государственной услуги – подписанный и зарегистрированный контракт на строительство и (или) эксплуатацию подземных сооружений, не связанных с разведкой или добычей.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Основанием для начала процедуры (действия) по оказанию государственной услуги является получение услугодателем документов услугополучателя, необходимых для оказания государственной услуги (далее – заявление).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в течение 15 (пятнадцати) минут с момента поступления заявления регистрирует его в журнале регистрации входящей корреспонденции, и передает его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в течение 2 (двух) часов рассматривает заявление услугополучателя, и отписывает их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заместитель руководителя услугодателя в течение 3 (трех) часов рассматривает заявление на соответствие предъявленным требованиям и передает на исполнение работнику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работник отдела рассматривает заявление услугополучателя в течение 12 (двенадцати) рабочих дней, готовит проект контракта на строительство и (или) эксплуатацию подземных сооружений, не связанных с разведкой или добычей и направляет на рассмотрение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заместитель руководителя услугодателя в течение 1 (одного) часа визирует проект контракта на строительство и (или) эксплуатацию подземных сооружений, не связанных с разведкой или добычей и направляет на подписание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руководитель услугодателя подписывает контракт на строительство и (или) эксплуатацию подземных сооружений, не связанных с разведкой или добычей в течение 1 (одного) часа и направляет в канцелярию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канцелярия услугополучателя выдает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регистрация заявления и иных документов услугополучателя, необходимых для оказания государственной услуги в канцелярию услугодателя и передача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резолюция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резолюция заместителя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оформление результата государственной услуги и передача их для подписания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передача результата государственной услуги в канцелярию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услугодателя, в процессе оказания государственной услуги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заместитель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сотрудник отдела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в течение 15 (пятнадцати) минут с момента поступления заявления регистрирует его в журнале регистрации входящей корреспонденции, и передает его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в течение 2 (двух) часов рассматривает заявление услугополучателя, и отписывает их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заместитель руководителя услугодателя в течение 3 (трех) часов рассматривает заявление и иные документы услугополучателя, необходимые для оказания государственной услуги, и отписывает работнику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работник отдела рассматривает заявление услугополучателя в течение 12 (двенадцати) рабочих дней, готовит проект контракта на строительство и (или) эксплуатацию подземных сооружений, не связанных с разведкой или добычей и направляет на рассмотрение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заместитель руководителя услугодателя в течение 1 (одного) часа визирует проект контракта на строительство и (или) эксплуатацию подземных сооружений, не связанных с разведкой или добычей и направляет на подписание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руководитель услугодателя подписывает контракт на строительство и (или) эксплуатацию подземных сооружений, не связанных с разведкой или добычей в течение 1 (одного) часа и направляет в канцелярию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канцелярия услугополучателя выдает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"Заключение, регистрация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контрактов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 не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разведкой или добычей"</w:t>
            </w:r>
          </w:p>
        </w:tc>
      </w:tr>
    </w:tbl>
    <w:bookmarkStart w:name="z34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66"/>
    <w:bookmarkStart w:name="z34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"Заключение, регистрация и хранение контрактов на строительство и (или) эксплуатацию подземных сооружений, не связанных с разведкой или добычей"</w:t>
      </w:r>
    </w:p>
    <w:bookmarkEnd w:id="67"/>
    <w:bookmarkStart w:name="z34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оказании государственной услуги через канцелярию услугодателя</w:t>
      </w:r>
    </w:p>
    <w:bookmarkEnd w:id="68"/>
    <w:bookmarkStart w:name="z34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7810500" cy="308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9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header.xml" Type="http://schemas.openxmlformats.org/officeDocument/2006/relationships/header" Id="rId2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