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594e" w14:textId="1a05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июля 2015 года № 156. Зарегистрировано Департаментом юстиции Жамбылской области 20 августа 2015 года № 2727. Утратило силу постановлением акимата Жамбылской области от 29 декабря 2017 года № 291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Жамбылской области от 29.12.2017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строительства, пассажирского транспорта и автомобильных дорог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Жамбылской области от 27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2213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"Знамя труда" 17 мая 2014 года № 51 (17924);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акимата Жамбылской области от 28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Жамбылской области от 27 марта 2014 года № 74 "Об утверждении регламента государственной услуги"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2335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"Знамя труда" от 21 октября 2014 года № 116 (17989).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первого заместителя акима области Б. Орынбекова.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2015 года № 156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Государственная услуга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(далее – государственная услуга) на основании "Стандарта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значения", утвержденного приказом Министра по инвестициям и развитию Республики Казахстан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автомобильных дорог" (далее - Стандарт) оказывается услугодателями: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управлением строительства, пассажирского транспорта и автомобильных дорог акимата Жамбылской области (в полосе отвода автомобильных дорог общего пользования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местными исполнительными органами районов и города Тараз, осуществляющие функции в сфере автомобильных дорог (в полосе отвода автомобильных дорог общего пользования районного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государственных услуг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– центр обслуживания населения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веб-портал "электронного правительства": www.egov.kz,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услуги: электронная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оказания государственной услуги: 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 (далее – разрешение) или мотивированный ответ об отказе в предоставлении государственной услуги по основаниям, установленными Законами и иными нормативно-правовыми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бесплатно физическим и юридическим лицам (далее – услугополучатель).</w:t>
      </w:r>
    </w:p>
    <w:bookmarkEnd w:id="3"/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документов услугополучателя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 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Процедуры (действия), входящие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 канцелярией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регистрация и направление руководству (30 (тридцать)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 руководителем услугодателя ответственному работнику заявления с резолюцией для исполнения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рассмотрение ответственным исполнителем документов, подготовка разрешения или мотивированного ответа об отказе в предоставлении государственной услуги и направление руководству (3 (три)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подписание руководством разрешения или мотивированного ответа об отказе в предоставлении государственной услуги и направление в канцелярию (30 (тридцать)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выдача канцелярией разрешения или мотивированного ответа об отказе в предоставлении государственной услуги услугополучателю (30 (тридцать)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процедуры (действия) по оказанию государственной услуги, который служит основанием для начала выполнения следующей процедуры (действия).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 зарегистрированных документов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 визированных руководством документов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 разрешения или мотивированного ответа об отказе в предоставлении государственной услуги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 в канцелярию подписанного мотивированного ответа об отказе в предоставлении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 полученного разрешения в канцелярию;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выдача услугополучателю разрешения или мотивированного ответа об отказе в предоставлении государственной услуги.</w:t>
      </w:r>
    </w:p>
    <w:bookmarkEnd w:id="5"/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услугодателя и длительность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канцелярии проверяет документы услугополучателя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принимает, регистрирует их в журнале регистрации. Выдает услугополучателю копию заявления со штампом регистрации управления (входящий номер, дата) о получении документов и направляет руководству (30 (тридцать)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направляет ответственному работнику заявления с резолюцией для исполнения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рассматривает поступившие документы, готовит разрешение или мотивированный ответ об отказе в предоставлении государственной услуги и направляет руководству (3 (три)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подписывает разрешение или мотивированный ответ об отказе в предоставлении государственной услуги и направляет в канцелярию (30 (тридцать)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канцелярии выдает разрешение или мотивированный ответ об отказе в предоставлении государственной услуги услугополучателю (30 (тридцать) минут).</w:t>
      </w:r>
    </w:p>
    <w:bookmarkEnd w:id="7"/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 Описание порядка обращения в центр обслуживания населения и длительность обработки запроса услугополучателя: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оказания государственной услуги услугополучатель обращается в центр обслуживания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длительность обработки запроса услугополучателя в центр обслуживания населения – не более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приеме документов через центр обслуживания населения услугополучателю выдается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 отправки запроса услугополучателя из центра обслуживания населения к услугодателю – сразу после принятия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документов, необходимых для оказания государственной услуги при обращении услугополучателя (либо его представителя по доверенности) указан в пункте 9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отказа в оказании государственной услуги является: причины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центра обслуживания населения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действия работника центра обслуживания населения при регистрации и обработке запроса услугополучателя в интегрированной информационной системе центра с приложением диаграммы № 1 функционального взаимодействия информационных систем, задействованных в оказании государственной услуги, в графической форме,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 – ввод работником центра обслуживания населения в автоматизированном рабочем месте информационной системы центра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2 – выбор работником центра обслуживания населения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государственной услуги и ввод работником центра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3 – направление запроса через шлюз "электронного правительства" в государственной базе данных "Физические лица" о данных услугополучателя, а также в единой нотариальной информационной системе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1 – проверка наличия данных услугополучателя в государственной базе данных "Физические лица",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4 – формирование сообщения о невозможности получения данных, в связи с отсутствием данных услугополучателя в государственной базе данных "Физические лица",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5 – заполнение работником центра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6 – направление электронного документа (запроса услугополучателя), удостоверенного (подписанного) электронной цифровой подписью работника центра через шлюз "электронного правительства" в автоматизированное рабочее место регионального шлюза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7 – регистрация электронного документа в автоматизированном рабочем месте регионального шлюза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2 – проверка (обработка) услугодателя на соответствие приложенных услугополучателем документов, указанных в пункте 9 стандарта и основания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8 –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9 – получение услугополучателем через работника центра результата государственной услуги (справки).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процесса получения результата оказания государственной услуги через центр,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выдача готовых документов осуществляется работником центра на основании расписки, указанной в ней срок, при предъявлении документа, удостоверяющего личность – не более 20 (двадцать)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 указано в диаграмме № 2 функционального взаимодействия информационных систем, задействованных в оказании государственной услуги, в графической форме: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услугополучатель осуществляет регистрацию на портале с помощью индивидуального идентификационного номера, а также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1 - ввод услугополучателем индивидуального идентификационного номера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1 - проверка на портале подлинности данных о зарегистрированном услугополучателе через индивидуальный идентификационный номер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2 -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стандарте, а также выбор услугополучателем регистрационного свидетельства электронной цифровой подписи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2 -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номером, указанным в запросе и индивидуальным идентификационным номером, указанным в регистрационном свидетельстве электронной цифровой подписи);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4 -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5 - направление электронного документа (запроса услугополучателя) удостоверенного (подписанного) электронной цифровой подписью услугополучателя через шлюз электронного правительства в автоматизированное рабочее место регионального шлюза электронного правительства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6 - регистрация электронного документа в автоматизированном рабочем месте регионального шлюза электронного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3 - проверка услугодателем соответствия приложенных услугополучателем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7 -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8 - получение услугополучателем результата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уполномоченного лица услугодателя.</w:t>
      </w:r>
    </w:p>
    <w:bookmarkEnd w:id="9"/>
    <w:bookmarkStart w:name="z9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Заключительное положение</w:t>
      </w:r>
    </w:p>
    <w:bookmarkEnd w:id="10"/>
    <w:bookmarkStart w:name="z9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 - www.egov.kz, интернет–ресурсах - услугодателя.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районного значения"</w:t>
            </w:r>
          </w:p>
        </w:tc>
      </w:tr>
    </w:tbl>
    <w:bookmarkStart w:name="z9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 систем, задействованных в оказании государственной услуги через центр обслуживания населения</w:t>
      </w:r>
    </w:p>
    <w:bookmarkEnd w:id="12"/>
    <w:bookmarkStart w:name="z97" w:id="13"/>
    <w:p>
      <w:pPr>
        <w:spacing w:after="0"/>
        <w:ind w:left="0"/>
        <w:jc w:val="left"/>
      </w:pP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9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информационных систем, задействованных в оказании государственной услуги через портал</w:t>
      </w:r>
    </w:p>
    <w:bookmarkEnd w:id="14"/>
    <w:bookmarkStart w:name="z99" w:id="15"/>
    <w:p>
      <w:pPr>
        <w:spacing w:after="0"/>
        <w:ind w:left="0"/>
        <w:jc w:val="left"/>
      </w:pP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bookmarkEnd w:id="16"/>
    <w:bookmarkStart w:name="z10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значения"</w:t>
            </w:r>
          </w:p>
        </w:tc>
      </w:tr>
    </w:tbl>
    <w:bookmarkStart w:name="z10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8"/>
    <w:bookmarkStart w:name="z10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</w:t>
      </w:r>
    </w:p>
    <w:bookmarkEnd w:id="19"/>
    <w:bookmarkStart w:name="z106" w:id="20"/>
    <w:p>
      <w:pPr>
        <w:spacing w:after="0"/>
        <w:ind w:left="0"/>
        <w:jc w:val="left"/>
      </w:pP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1"/>
    <w:bookmarkStart w:name="z10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