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d055" w14:textId="d79d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11 декабря 2014 года № 33-3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21 августа 2015 года № 39-3. Зарегистрировано Департаментом юстиции Жамбылской области 28 августа 2015 года № 2736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Жамбылского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2431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в газете "Знамя труда" от 25 декабря 2014 года №142)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"170 436 326" заменить цифрами "170 065 054";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"16 905 857" заменить цифрами "16 293 636";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"1 374 547" заменить цифрами "1 537 607";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"152 138 922" заменить цифрами "152 216 811";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"169 847 539" заменить цифрами "169 416 267";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"2 727 139" заменить цифрами "2 726 921";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"726 000" заменить цифрами "786 000";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"-2 864 352" заменить цифрами "-2 864 134";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"2 864 352" заменить цифрами "2 864 134".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пятого созыва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Базил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21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33-3 от 11 декабря 2014 года 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5"/>
        <w:gridCol w:w="35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170 065 054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16 293 636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6 543 376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6 543 376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1 537 607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152 216 811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152 106 593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152 106 593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931"/>
        <w:gridCol w:w="931"/>
        <w:gridCol w:w="6932"/>
        <w:gridCol w:w="2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169 416 267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6 110 096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22 848 938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4 849 298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1 441 549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4 800 215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1 055 308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6 653 853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40 331 840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1 695 588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18 744 855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17 140 010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1 268 577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10 106 076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1 869 269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1 869 269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1 563 485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10 399 878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6 740 666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3 022 863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51 306 401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51 306 401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2 726 921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1 095 084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285"/>
        <w:gridCol w:w="51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7"/>
        <w:gridCol w:w="597"/>
        <w:gridCol w:w="3816"/>
        <w:gridCol w:w="6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- 2 864 134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1509"/>
        <w:gridCol w:w="66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21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33-3 от 11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Целевые трансферты органам местного самоуправления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6051"/>
        <w:gridCol w:w="4329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Байзакский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"Байтерекский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"Темирбекский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"Коктекский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"Сазтеркский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"Ынтымакский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"Жалгызтобинский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"Мырзатайский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Суханбаев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"Тюймекентский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"Кызылжулдызский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"Диханский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"Ботамойнакский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"Бурылский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"Костобинский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"Сарыкемерский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"Ульгулинский сельский округ Байзакского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"Тогызтарауский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Айша-биби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"Акбулымский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"Бесагашский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"Гродиковский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"Ерназарский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"Колькайнарский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"Каройский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"Кызылкайнарский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"Каратюбинский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"Пионерский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"Полаткосшинский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"Акбастауский сельский округ Жамбылского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"Биликульский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"Кошкаратинский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"Карасазский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Б. 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"Боролдайский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"Шакпакский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"Мынбулакский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"Жетытобинский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"Нурлыкентский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"Кокбастауский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"Кызыларыкский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"Куренбельский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"Аксайский сельский округ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Кордайский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"Аухаттинский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"Беткайнарский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"Какпатасский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"Каракемерский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"Карасусский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"Касыкский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Кенен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"Кордайский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Масанчи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Ногайбай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"Отарский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"Сарыбулакский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"Сортобинский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Степной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"Улкен Сулуторский сельский округ Кордайского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Меркенский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Мерке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Сарымолдаева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Андас батыр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"Аспаринский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"Акерменский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Акарал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"Суратский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"Ойталский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Т.Рыскулова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"Жанатоганский сельский округ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Татты Меркенского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Мойынкумский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"Мойынкумский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"Хантауский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"Акбакайский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Кылышбай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"Шыганакский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Мирный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"Мынаралский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Биназар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"Уланбельский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"Кызылотауский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"Кызылталский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"Аксуекский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"Карабогетский сельский округ Мойынкумского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 им.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"Акыртобинский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"Каракыстакский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"Абайский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"Когершинский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"Теренозекский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"Кумарыкский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"Куланский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"Луговской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"Жанатурмыский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"Акбулакский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"Каиндинский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"Кокдоненский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"Орнекский сельский округ района им.Т.Рыскулова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Сарысуский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"Туркестанский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"Жанаарыкский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"Игиликский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"Камкалинский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Досбол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"Байкадамский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"Тогускенский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Жайылма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"Жанатасский сельский округ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Таласский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"Аккумский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"Кокталский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С.Шакирова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"Бериккаринский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"Оикский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"Аккольский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Кенес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"Каратауский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"Бостандинский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"Ушаральский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"Кызылаулетский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"Тамдынский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"Каскабулакский сельский округ Таласского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Балуан Шолак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Шокпар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Конаева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Старый Шу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Бирлик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"Далакайнарский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"Актюбинский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"Жанакогамский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"Коккайнарский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"Ондирисский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Жанажол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"Алгинский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"Корагатинский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"Тасоткельский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"Бирликустемский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"Сельский округ Дулат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"Толебийский сельский округ Шуского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