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7739" w14:textId="a207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января 2015 года № 10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сентября 2015 года № 223. Зарегистрировано Департаментом юстиции Жамбылской области 15 сентября 2015 года № 2762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Жамбылской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2526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февраля 2015 года в газете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А. 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 2015 года №223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721"/>
        <w:gridCol w:w="308"/>
        <w:gridCol w:w="2372"/>
        <w:gridCol w:w="2372"/>
        <w:gridCol w:w="2889"/>
        <w:gridCol w:w="653"/>
        <w:gridCol w:w="54"/>
        <w:gridCol w:w="54"/>
        <w:gridCol w:w="54"/>
        <w:gridCol w:w="57"/>
        <w:gridCol w:w="57"/>
      </w:tblGrid>
      <w:tr>
        <w:trPr/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Республики Беларусь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2015 года №223</w:t>
            </w:r>
          </w:p>
        </w:tc>
      </w:tr>
    </w:tbl>
    <w:bookmarkStart w:name="z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100"/>
        <w:gridCol w:w="233"/>
        <w:gridCol w:w="1794"/>
        <w:gridCol w:w="1534"/>
        <w:gridCol w:w="2704"/>
        <w:gridCol w:w="537"/>
        <w:gridCol w:w="494"/>
        <w:gridCol w:w="103"/>
        <w:gridCol w:w="233"/>
        <w:gridCol w:w="233"/>
        <w:gridCol w:w="1798"/>
      </w:tblGrid>
      <w:tr>
        <w:trPr/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250 141,690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норматива субсидирования производства свинины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