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d2f8" w14:textId="956d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семеноводства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17 августа 2015 года № 201. Зарегистрировано Департаментом юстиции Жамбылской области 25 сентября 2015 года № 2780. Утратило силу постановлением акимата Жамбылской области от 12 октября 2020 года № 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12.10.2020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8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8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8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лабораторий по экспертизе качества семян";</w:t>
      </w:r>
    </w:p>
    <w:bookmarkEnd w:id="2"/>
    <w:bookmarkStart w:name="z9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производителей оригинальных, элитных семян, семян первой, второй и третьей репродукций и реализаторов семян".</w:t>
      </w:r>
    </w:p>
    <w:bookmarkEnd w:id="3"/>
    <w:bookmarkStart w:name="z9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Жамбылской области" в установленном законодательством порядке обеспечить:</w:t>
      </w:r>
    </w:p>
    <w:bookmarkEnd w:id="4"/>
    <w:bookmarkStart w:name="z9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5"/>
    <w:bookmarkStart w:name="z9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6"/>
    <w:bookmarkStart w:name="z9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акимата Жамбылской области. </w:t>
      </w:r>
    </w:p>
    <w:bookmarkEnd w:id="7"/>
    <w:bookmarkStart w:name="z9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акимата Жамбылской области от 26 декабря 2014 года № 362 "Об утверждении регламентов государственных услуг в области сельского хозяйства"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2522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26 февраля 2014 года в газете "Знамя труда").</w:t>
      </w:r>
    </w:p>
    <w:bookmarkEnd w:id="8"/>
    <w:bookmarkStart w:name="z9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А. Нуралиева.</w:t>
      </w:r>
    </w:p>
    <w:bookmarkEnd w:id="9"/>
    <w:bookmarkStart w:name="z9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августа 2015года № 201</w:t>
            </w:r>
          </w:p>
        </w:tc>
      </w:tr>
    </w:tbl>
    <w:bookmarkStart w:name="z10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лабораторий по экспертизе качества семян"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1"/>
    <w:bookmarkStart w:name="z10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"Аттестация лабораторий по экспертизе качества семян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государственная услуга) оказывается коммунальным государственным учреждением "Управление сельского хозяйства акимата Жамбылской области"(далее – услугодатель) на основании стандарта государственной услуги "Аттестация лабораторий по экспертизе качества семян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cтандарт) утвержденного 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4-2/416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семеноводства" (зарегистрирован в Реестре государственной регистрации нормативных правовых актов за № 11777).</w:t>
      </w:r>
    </w:p>
    <w:bookmarkEnd w:id="12"/>
    <w:bookmarkStart w:name="z10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заявления и выдача результата оказания государственной услуги осуществляются через:</w:t>
      </w:r>
    </w:p>
    <w:bookmarkEnd w:id="13"/>
    <w:bookmarkStart w:name="z10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4"/>
    <w:bookmarkStart w:name="z10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www.egov.kz, www.elicense.kz (далее – портал).</w:t>
      </w:r>
    </w:p>
    <w:bookmarkEnd w:id="15"/>
    <w:bookmarkStart w:name="z10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услуги: электронная (частично автоматизированная) или бумажная.</w:t>
      </w:r>
    </w:p>
    <w:bookmarkEnd w:id="16"/>
    <w:bookmarkStart w:name="z10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– свидетельство об аттестации.</w:t>
      </w:r>
    </w:p>
    <w:bookmarkEnd w:id="17"/>
    <w:bookmarkStart w:name="z10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8"/>
    <w:bookmarkStart w:name="z11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уполномоченного лица услугодателя.</w:t>
      </w:r>
    </w:p>
    <w:bookmarkEnd w:id="19"/>
    <w:bookmarkStart w:name="z11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bookmarkEnd w:id="20"/>
    <w:bookmarkStart w:name="z11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1"/>
    <w:bookmarkStart w:name="z11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являются:</w:t>
      </w:r>
    </w:p>
    <w:bookmarkEnd w:id="22"/>
    <w:bookmarkStart w:name="z11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услугодателю:</w:t>
      </w:r>
    </w:p>
    <w:bookmarkEnd w:id="23"/>
    <w:bookmarkStart w:name="z11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 приложению 1 к стандарту; </w:t>
      </w:r>
    </w:p>
    <w:bookmarkEnd w:id="24"/>
    <w:bookmarkStart w:name="z11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форма сведений согласно приложению 2 к стандарту;</w:t>
      </w:r>
    </w:p>
    <w:bookmarkEnd w:id="25"/>
    <w:bookmarkStart w:name="z11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на портал: </w:t>
      </w:r>
    </w:p>
    <w:bookmarkEnd w:id="26"/>
    <w:bookmarkStart w:name="z11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удостоверенного электронной цифровой подписью услугополучателя;</w:t>
      </w:r>
    </w:p>
    <w:bookmarkEnd w:id="27"/>
    <w:bookmarkStart w:name="z11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форма сведений согласно приложению 2 к стандарту.</w:t>
      </w:r>
    </w:p>
    <w:bookmarkEnd w:id="28"/>
    <w:bookmarkStart w:name="z12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перечня документов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9"/>
    <w:bookmarkStart w:name="z12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30"/>
    <w:bookmarkStart w:name="z12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канцелярии услугодателя в течение15 (пятнадцати) минут осуществляет прием и регистрирует с момента подачи услугополучателем,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1"/>
    <w:bookmarkStart w:name="z12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регистрация и направление документов на резолюцию руководителю услугодателя.</w:t>
      </w:r>
    </w:p>
    <w:bookmarkEnd w:id="32"/>
    <w:bookmarkStart w:name="z12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предоставленных документов услугодатель в течение 1 (одного) рабочего дня дает письменный мотивированный отказ в дальнейшем рассмотрении заявления;</w:t>
      </w:r>
    </w:p>
    <w:bookmarkEnd w:id="33"/>
    <w:bookmarkStart w:name="z12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в течение 1 (одного) рабочего дня с поступившими документами и направляет для исполнения.</w:t>
      </w:r>
    </w:p>
    <w:bookmarkEnd w:id="34"/>
    <w:bookmarkStart w:name="z12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поступившие документы для оказания государственной услуги руководителю отдела услугодателя;</w:t>
      </w:r>
    </w:p>
    <w:bookmarkEnd w:id="35"/>
    <w:bookmarkStart w:name="z12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 в течение 1 (одного) часа определяет ответственного исполнителя услугодателя, направляет поступившие документы.</w:t>
      </w:r>
    </w:p>
    <w:bookmarkEnd w:id="36"/>
    <w:bookmarkStart w:name="z12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Результат–направляет поступившие документы ответственному исполнителю услугодателя;</w:t>
      </w:r>
    </w:p>
    <w:bookmarkEnd w:id="37"/>
    <w:bookmarkStart w:name="z12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в течение 1 (одного) рабочего дня передает представленные документы комиссию.</w:t>
      </w:r>
    </w:p>
    <w:bookmarkEnd w:id="38"/>
    <w:bookmarkStart w:name="z13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–проверка полноты представленных документов;</w:t>
      </w:r>
    </w:p>
    <w:bookmarkEnd w:id="39"/>
    <w:bookmarkStart w:name="z13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 в течение 7 (семи) рабочих дней с выездом на место проводит обследование на предмет соответствия требованиям,по резултьтатамсоставляет акт обследования, принимает решение о присвоении либо об отказе в присвоении статуса услугополучателю, которое оформляется протоколом и подписывается всеми членами комиссии.</w:t>
      </w:r>
    </w:p>
    <w:bookmarkEnd w:id="40"/>
    <w:bookmarkStart w:name="z13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по результатам обследования комиссия составляет акт обследования на соответствие требованиям, принимает решение о соответствии или несоответствии требованиям услугополучателя, оформляется протоколом и подписывается всеми членами комиссии;</w:t>
      </w:r>
    </w:p>
    <w:bookmarkEnd w:id="41"/>
    <w:bookmarkStart w:name="z13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на основании решения комиссии о присвоении статуса услугополучателю, в течение 5 (пяти) рабочих дней подготавливает проект постановления акимата, передает на подписание.</w:t>
      </w:r>
    </w:p>
    <w:bookmarkEnd w:id="42"/>
    <w:bookmarkStart w:name="z13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–проект постановление акимата, передает на подписание.</w:t>
      </w:r>
    </w:p>
    <w:bookmarkEnd w:id="43"/>
    <w:bookmarkStart w:name="z13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 канцелярии местного исполнительного органа в течение 4 (четырех) часов передает постановление на подписание акиму области.</w:t>
      </w:r>
    </w:p>
    <w:bookmarkEnd w:id="44"/>
    <w:bookmarkStart w:name="z13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передает постановление на подписание;</w:t>
      </w:r>
    </w:p>
    <w:bookmarkEnd w:id="45"/>
    <w:bookmarkStart w:name="z13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аким области – подписывает постановление в течение 1 (одного) рабочего дня.</w:t>
      </w:r>
    </w:p>
    <w:bookmarkEnd w:id="46"/>
    <w:bookmarkStart w:name="z13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подписание постановления;</w:t>
      </w:r>
    </w:p>
    <w:bookmarkEnd w:id="47"/>
    <w:bookmarkStart w:name="z13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специалист канцелярии местного исполнительного органа передает в течение 4 (четырех) часов ответственному исполнителю услугодателя утвержденное постановление акимата.</w:t>
      </w:r>
    </w:p>
    <w:bookmarkEnd w:id="48"/>
    <w:bookmarkStart w:name="z14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передает ответственному исполнителю услугодателя постановление акимата;</w:t>
      </w:r>
    </w:p>
    <w:bookmarkEnd w:id="49"/>
    <w:bookmarkStart w:name="z14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ответственный исполнитель услугодателяв течение 1 (одного) рабочего дня выдает услугополучателю свидетельство об аттестации оформленной в электронной форме, распечатывает и заверяет печатью и подписью уполномоченного лица услугодателя.</w:t>
      </w:r>
    </w:p>
    <w:bookmarkEnd w:id="50"/>
    <w:bookmarkStart w:name="z14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свидетельства об аттестации.</w:t>
      </w:r>
    </w:p>
    <w:bookmarkEnd w:id="51"/>
    <w:bookmarkStart w:name="z14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следуюшей процедуры (действия):</w:t>
      </w:r>
    </w:p>
    <w:bookmarkEnd w:id="52"/>
    <w:bookmarkStart w:name="z14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 и регистрирует с момента подачи услугополучателем, необходимых документов, указанных в пункте 9 стандарта.</w:t>
      </w:r>
    </w:p>
    <w:bookmarkEnd w:id="53"/>
    <w:bookmarkStart w:name="z14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предоставленных документов услугодатель дает письменный мотивированный отказ в дальнейшем рассмотрении заявления;</w:t>
      </w:r>
    </w:p>
    <w:bookmarkEnd w:id="54"/>
    <w:bookmarkStart w:name="z14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поступившими документами и направляет для исполнения;</w:t>
      </w:r>
    </w:p>
    <w:bookmarkEnd w:id="55"/>
    <w:bookmarkStart w:name="z14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 определяет ответственного исполнителя услугодателя, направляет поступившие документы;</w:t>
      </w:r>
    </w:p>
    <w:bookmarkEnd w:id="56"/>
    <w:bookmarkStart w:name="z14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в течение 1 (одного) рабочего дня передает представленные документы комиссию;</w:t>
      </w:r>
    </w:p>
    <w:bookmarkEnd w:id="57"/>
    <w:bookmarkStart w:name="z14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 с выездом на место проводит обследование на предмет соответствия требованиям, по резултьтатам составляет акт обследования, принимает решение о присвоении либо об отказе в присвоении статуса услугополучателю, которое оформляется протоколом и подписывается всеми членами комиссии;</w:t>
      </w:r>
    </w:p>
    <w:bookmarkEnd w:id="58"/>
    <w:bookmarkStart w:name="z15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на основании решения комиссии о присвоении статуса услугополучателю, подготавливает проект постановления акимата, передает на подписание;</w:t>
      </w:r>
    </w:p>
    <w:bookmarkEnd w:id="59"/>
    <w:bookmarkStart w:name="z15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 канцелярии местного исполнительного органа передает постановление на подписание акиму области;</w:t>
      </w:r>
    </w:p>
    <w:bookmarkEnd w:id="60"/>
    <w:bookmarkStart w:name="z15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аким области – подписывает постановление;</w:t>
      </w:r>
    </w:p>
    <w:bookmarkEnd w:id="61"/>
    <w:bookmarkStart w:name="z15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специалист канцелярии местного исполнительного органа передает ответственному исполнителюуслугодателя утвержденное постановление акимата;</w:t>
      </w:r>
    </w:p>
    <w:bookmarkEnd w:id="62"/>
    <w:bookmarkStart w:name="z15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ответственный исполнитель услугодателя выдает услугополучателю свидетельство об аттестации оформленной в электронной форме, распечатывает и заверяет печатью и подписью уполномоченного лица услугодателя.</w:t>
      </w:r>
    </w:p>
    <w:bookmarkEnd w:id="63"/>
    <w:bookmarkStart w:name="z15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65"/>
    <w:bookmarkStart w:name="z15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bookmarkEnd w:id="66"/>
    <w:bookmarkStart w:name="z15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67"/>
    <w:bookmarkStart w:name="z15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услугодателя;</w:t>
      </w:r>
    </w:p>
    <w:bookmarkEnd w:id="68"/>
    <w:bookmarkStart w:name="z15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услугодателя;</w:t>
      </w:r>
    </w:p>
    <w:bookmarkEnd w:id="69"/>
    <w:bookmarkStart w:name="z16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комиссия;</w:t>
      </w:r>
    </w:p>
    <w:bookmarkEnd w:id="70"/>
    <w:bookmarkStart w:name="z16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аким области;</w:t>
      </w:r>
    </w:p>
    <w:bookmarkEnd w:id="71"/>
    <w:bookmarkStart w:name="z16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 канцелярии местного исполнительного органа.</w:t>
      </w:r>
    </w:p>
    <w:bookmarkEnd w:id="72"/>
    <w:bookmarkStart w:name="z16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73"/>
    <w:bookmarkStart w:name="z16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канцелярии услугодателя в течение 15 (пятнадцати) минут осуществляет прием и регистрирует с момента подачи услугополучателем необходимых документов, указанных в пункте 9 Стандарта. </w:t>
      </w:r>
    </w:p>
    <w:bookmarkEnd w:id="74"/>
    <w:bookmarkStart w:name="z16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предоставленных документов услугодатель в течение 1 (одного) рабочего дня дает письменный мотивированный отказ в дальнейшем рассмотрении заявления;</w:t>
      </w:r>
    </w:p>
    <w:bookmarkEnd w:id="75"/>
    <w:bookmarkStart w:name="z16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в течение 1 (одного) рабочего дня с поступившими документами и направляет для исполнения;</w:t>
      </w:r>
    </w:p>
    <w:bookmarkEnd w:id="76"/>
    <w:bookmarkStart w:name="z16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 в течение 1 (одного) часа определяет ответственного исполнителя услугодателя, направляет поступившие документы;</w:t>
      </w:r>
    </w:p>
    <w:bookmarkEnd w:id="77"/>
    <w:bookmarkStart w:name="z16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в течение 1 (одного) рабочего дня передает представленные документы комиссию;</w:t>
      </w:r>
    </w:p>
    <w:bookmarkEnd w:id="78"/>
    <w:bookmarkStart w:name="z16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 в течение 7 (семи) рабочих дней с выездом на место проводит обследование услугодателя на предмет соответствия требованиям, а также составляет акт обследования, принимает решение о присвоении либо об отказе в присвоении статуса услугополучателю, которое оформляется протоколом и подписывается всеми членами комиссии;</w:t>
      </w:r>
    </w:p>
    <w:bookmarkEnd w:id="79"/>
    <w:bookmarkStart w:name="z17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на основании решения комиссии о присвоении статуса услугополучателю, в течение 5 (пяти) рабочих дней подготавливает проект постановления акимата, передает на подписание;</w:t>
      </w:r>
    </w:p>
    <w:bookmarkEnd w:id="80"/>
    <w:bookmarkStart w:name="z17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 канцелярии местного исполнительного органа в течение 4 (четырех) часов передает постановление на подписание акиму области;</w:t>
      </w:r>
    </w:p>
    <w:bookmarkEnd w:id="81"/>
    <w:bookmarkStart w:name="z17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аким области – подписывает постановление в течение 1 (одного) рабочего дня;</w:t>
      </w:r>
    </w:p>
    <w:bookmarkEnd w:id="82"/>
    <w:bookmarkStart w:name="z17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специалист канцелярии местного исполнительного органа передает в течение 4 (четырех) часов ответственному исполнителю услугодателя утвержденное постановление акимата;</w:t>
      </w:r>
    </w:p>
    <w:bookmarkEnd w:id="83"/>
    <w:bookmarkStart w:name="z17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ответственный исполнитель услугодателя в течение 1 (одного) рабочего дня выдает услугополучателю свидетельство об аттестации.</w:t>
      </w:r>
    </w:p>
    <w:bookmarkEnd w:id="84"/>
    <w:bookmarkStart w:name="z17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через портал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5"/>
    <w:bookmarkStart w:name="z17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портал и (или) к иным услугодателям, длительность обработки запроса услугополучателя:</w:t>
      </w:r>
    </w:p>
    <w:bookmarkEnd w:id="86"/>
    <w:bookmarkStart w:name="z17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электронной цифровой подписью, которое хранится в интернет-браузере компьютера услугополучателя (осуществляется для незарегистрированных услугополучателей на портал);</w:t>
      </w:r>
    </w:p>
    <w:bookmarkEnd w:id="87"/>
    <w:bookmarkStart w:name="z17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электронной цифровой подписью, процесс ввода услугополучателем пароля (процесс авторизации) на портале для получения государственной услуги;</w:t>
      </w:r>
    </w:p>
    <w:bookmarkEnd w:id="88"/>
    <w:bookmarkStart w:name="z17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индивидуальный идентификационный номер/бизнес идентификационный номер;</w:t>
      </w:r>
    </w:p>
    <w:bookmarkEnd w:id="89"/>
    <w:bookmarkStart w:name="z18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портала сообщения об отказе в авторизации в связи с имеющимися нарушениями в данных услугополучателя;</w:t>
      </w:r>
    </w:p>
    <w:bookmarkEnd w:id="90"/>
    <w:bookmarkStart w:name="z18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91"/>
    <w:bookmarkStart w:name="z18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платежный шлюз "электронного правительства", а затем эта информация поступает в информационной системе государственной базы данных "Е-лицензирование";</w:t>
      </w:r>
    </w:p>
    <w:bookmarkEnd w:id="92"/>
    <w:bookmarkStart w:name="z18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информационной системе государственной базы данных "Е-лицензирование" факта оплаты за оказание услуги;</w:t>
      </w:r>
    </w:p>
    <w:bookmarkEnd w:id="93"/>
    <w:bookmarkStart w:name="z18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информационной системе государственной базы данных "Е-лицензирование";</w:t>
      </w:r>
    </w:p>
    <w:bookmarkEnd w:id="94"/>
    <w:bookmarkStart w:name="z18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услугополучателем регистрационного свидетельства электронной цифровой подписью для удостоверения (подписания) запроса;</w:t>
      </w:r>
    </w:p>
    <w:bookmarkEnd w:id="95"/>
    <w:bookmarkStart w:name="z18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портале срока действия регистрационного свидетельства электронной цифровой подписии отсутствия в списке отозванных (аннулированных) регистрационных свидетельств, а также соответствия идентификационных данных между идентификационный номер/бизнес идентификационный номер, указанным в запросе, и идентификационный номер/бизнес идентификационный номер, указанным в регистрационном свидетельстве электронной цифровой подписи;</w:t>
      </w:r>
    </w:p>
    <w:bookmarkEnd w:id="96"/>
    <w:bookmarkStart w:name="z18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электронной цифровой подписи услугополучателя;</w:t>
      </w:r>
    </w:p>
    <w:bookmarkEnd w:id="97"/>
    <w:bookmarkStart w:name="z18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электронной цифровой подписи услугополучателя заполненной формы (введенных данных) запроса на оказание услуги;</w:t>
      </w:r>
    </w:p>
    <w:bookmarkEnd w:id="98"/>
    <w:bookmarkStart w:name="z18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услугополучателя) в информационной системе государственной базы данных "Е-лицензирование" и обработка запроса в информационной системе автоматизированного рабочего место государственной базы данных "Е-лицензирование";</w:t>
      </w:r>
    </w:p>
    <w:bookmarkEnd w:id="99"/>
    <w:bookmarkStart w:name="z19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услугополучателя квалификационным требованиям и основаниям для выдачи свидетельства;</w:t>
      </w:r>
    </w:p>
    <w:bookmarkEnd w:id="100"/>
    <w:bookmarkStart w:name="z19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услугополучателя в информационной системе автоматизированного рабочего место государственной базы данных "Е-лицензирование";</w:t>
      </w:r>
    </w:p>
    <w:bookmarkEnd w:id="101"/>
    <w:bookmarkStart w:name="z19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услугополучателем результата услуги (свидетельство), сформированной информационной системе автоматизированного рабочего место государственной базы данных "Е-лицензирование". Электронный документ формируется с использованием электронной цифровой подписью услугодателя.</w:t>
      </w:r>
    </w:p>
    <w:bookmarkEnd w:id="102"/>
    <w:bookmarkStart w:name="z19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Порядок использования информационных систем в процессе оказания государственной услуги через портал представляется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3"/>
    <w:bookmarkStart w:name="z19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при оказании государственной услуги через услугодателя.</w:t>
      </w:r>
    </w:p>
    <w:bookmarkEnd w:id="104"/>
    <w:bookmarkStart w:name="z19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информационной системе автоматизированного рабочего место государственной базы данных "Е-лицензирование" для оказания государственной услуги;</w:t>
      </w:r>
    </w:p>
    <w:bookmarkEnd w:id="105"/>
    <w:bookmarkStart w:name="z19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информационной системе автоматизированного рабочего место государственной базы данных "Е-лицензирование" подлинности данных о зарегистрированном сотруднике услугодателя через логин и пароль;</w:t>
      </w:r>
    </w:p>
    <w:bookmarkEnd w:id="106"/>
    <w:bookmarkStart w:name="z19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информационной системе автоматизированного рабочего место государственной базы данных "Е-лицензирование" сообщения об отказе в авторизации в связи с имеющимися нарушениями в данных сотрудника услугодателя;</w:t>
      </w:r>
    </w:p>
    <w:bookmarkEnd w:id="107"/>
    <w:bookmarkStart w:name="z19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</w:p>
    <w:bookmarkEnd w:id="108"/>
    <w:bookmarkStart w:name="z19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шлюз "электронного правительства" в государственные базы данных юридических лиц/государственной базы данных физических лиц о данных услугополучателя;</w:t>
      </w:r>
    </w:p>
    <w:bookmarkEnd w:id="109"/>
    <w:bookmarkStart w:name="z20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государственные базы данных юридических лиц/государственной базы данных физических лиц;</w:t>
      </w:r>
    </w:p>
    <w:bookmarkEnd w:id="110"/>
    <w:bookmarkStart w:name="z20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услугополучателя в государственные базы данных юридических лиц/государственной базы данных физических лиц;</w:t>
      </w:r>
    </w:p>
    <w:bookmarkEnd w:id="111"/>
    <w:bookmarkStart w:name="z20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услугополучателем, и прикрепление их к форме запроса;</w:t>
      </w:r>
    </w:p>
    <w:bookmarkEnd w:id="112"/>
    <w:bookmarkStart w:name="z20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и обработка услуги в информационной системе автоматизированного рабочего место государственной базы данных "Е-лицензирование";</w:t>
      </w:r>
    </w:p>
    <w:bookmarkEnd w:id="113"/>
    <w:bookmarkStart w:name="z20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услугополучателя квалификационным требованиям и основаниям для выдачи свидетельства;</w:t>
      </w:r>
    </w:p>
    <w:bookmarkEnd w:id="114"/>
    <w:bookmarkStart w:name="z20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услугополучателя в информационной системе автоматизированного рабочего место государственной базы данных "Е-лицензирование";</w:t>
      </w:r>
    </w:p>
    <w:bookmarkEnd w:id="115"/>
    <w:bookmarkStart w:name="z20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услугополучателем результата услуги (свидетельство) сформированной информационной системе автоматизированного рабочего место государственной базы данных "Е-лицензирование". Электронный документ формируется с использованием электронной цифровой подписью услугодателя.</w:t>
      </w:r>
    </w:p>
    <w:bookmarkEnd w:id="116"/>
    <w:bookmarkStart w:name="z20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отражается в справочнике бизнес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7"/>
    <w:bookmarkStart w:name="z20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интернет-ресурсах акимата Жамбылской области (http://zhambyl.gov.kz).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экспертизе качества семян"</w:t>
            </w:r>
          </w:p>
        </w:tc>
      </w:tr>
    </w:tbl>
    <w:bookmarkStart w:name="z210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 в процессе оказания государственной услуги "Аттестация лабораторий по экспертизе качества семян" через портал</w:t>
      </w:r>
    </w:p>
    <w:bookmarkEnd w:id="119"/>
    <w:bookmarkStart w:name="z21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0"/>
    <w:p>
      <w:pPr>
        <w:spacing w:after="0"/>
        <w:ind w:left="0"/>
        <w:jc w:val="both"/>
      </w:pPr>
      <w:r>
        <w:drawing>
          <wp:inline distT="0" distB="0" distL="0" distR="0">
            <wp:extent cx="7810500" cy="307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21"/>
    <w:bookmarkStart w:name="z21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2"/>
    <w:p>
      <w:pPr>
        <w:spacing w:after="0"/>
        <w:ind w:left="0"/>
        <w:jc w:val="both"/>
      </w:pPr>
      <w:r>
        <w:drawing>
          <wp:inline distT="0" distB="0" distL="0" distR="0">
            <wp:extent cx="74930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экспертизе качества семян"</w:t>
            </w:r>
          </w:p>
        </w:tc>
      </w:tr>
    </w:tbl>
    <w:bookmarkStart w:name="z21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"Аттестация лабораторий по экспертизе качества семян"</w:t>
      </w:r>
    </w:p>
    <w:bookmarkEnd w:id="12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1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"Аттестация лабораторий по экспертизе качества семян" через веб-портал "е-правительство"</w:t>
      </w:r>
    </w:p>
    <w:bookmarkEnd w:id="124"/>
    <w:bookmarkStart w:name="z21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5"/>
    <w:p>
      <w:pPr>
        <w:spacing w:after="0"/>
        <w:ind w:left="0"/>
        <w:jc w:val="both"/>
      </w:pPr>
      <w:r>
        <w:drawing>
          <wp:inline distT="0" distB="0" distL="0" distR="0">
            <wp:extent cx="6502400" cy="668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26"/>
    <w:bookmarkStart w:name="z21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7"/>
    <w:p>
      <w:pPr>
        <w:spacing w:after="0"/>
        <w:ind w:left="0"/>
        <w:jc w:val="both"/>
      </w:pPr>
      <w:r>
        <w:drawing>
          <wp:inline distT="0" distB="0" distL="0" distR="0">
            <wp:extent cx="5943600" cy="255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августа 2015 года № 201</w:t>
            </w:r>
          </w:p>
        </w:tc>
      </w:tr>
    </w:tbl>
    <w:bookmarkStart w:name="z21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производителей оригинальных, элитных семян, семян первой, второй и третьей репродукций и реализаторов семян"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Жамбылской области от 28.10.2019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2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"Аттестация производителей оригинальных, элитных семян, семян первой, второй и третьей репродукций и реализаторов семян" (далее – государственная услуга) оказывается коммунальным государственным учреждением "Управление сельского хозяйства акимата Жамбылской области" (далее – услугодатель) на основании стандарта государственной услуги "Аттестация производителей оригинальных, элитных семян, семян первой, второй и третьей репродукций и реализаторов семян", утвержденного 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4-2/416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семеноводства"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11777</w:t>
      </w:r>
      <w:r>
        <w:rPr>
          <w:rFonts w:ascii="Times New Roman"/>
          <w:b w:val="false"/>
          <w:i w:val="false"/>
          <w:color w:val="000000"/>
          <w:sz w:val="28"/>
        </w:rPr>
        <w:t>) (далее – стандарт).</w:t>
      </w:r>
    </w:p>
    <w:bookmarkEnd w:id="129"/>
    <w:bookmarkStart w:name="z2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осуществляется через веб-портал "электронного правительства" www.egov.kz (далее – портал).</w:t>
      </w:r>
    </w:p>
    <w:bookmarkEnd w:id="130"/>
    <w:bookmarkStart w:name="z2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автоматизированная).</w:t>
      </w:r>
    </w:p>
    <w:bookmarkEnd w:id="131"/>
    <w:bookmarkStart w:name="z2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– свидетельство об аттестации или мотивированный отказ по основаниям, предусмотренным пунктом 10 стандарта.</w:t>
      </w:r>
    </w:p>
    <w:bookmarkEnd w:id="132"/>
    <w:bookmarkStart w:name="z2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33"/>
    <w:bookmarkStart w:name="z2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уполномоченного лица услугодателя.</w:t>
      </w:r>
    </w:p>
    <w:bookmarkEnd w:id="134"/>
    <w:bookmarkStart w:name="z2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5"/>
    <w:bookmarkStart w:name="z3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предоставление услугополучателем документов, указанных пункте 9 стандарта.</w:t>
      </w:r>
    </w:p>
    <w:bookmarkEnd w:id="136"/>
    <w:bookmarkStart w:name="z3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37"/>
    <w:bookmarkStart w:name="z3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в течение 15 (пятнадцати) минут осуществляет прием и регистрацию необходимых документов услугополучателя, указанных в пункте 9 стандарта, направляет документы для наложения резолюции руководителю услугодателя;</w:t>
      </w:r>
    </w:p>
    <w:bookmarkEnd w:id="138"/>
    <w:bookmarkStart w:name="z3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в течение 4 (четырех) часов с поступившими документами и направляет для исполнения руководителю отдела услугодателя;</w:t>
      </w:r>
    </w:p>
    <w:bookmarkEnd w:id="139"/>
    <w:bookmarkStart w:name="z3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 в течение 1 (одного) часа определяет ответственного исполнителя услугодателя, направляет поступившие документы ответственному исполнителю услугодателя;</w:t>
      </w:r>
    </w:p>
    <w:bookmarkEnd w:id="140"/>
    <w:bookmarkStart w:name="z3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в течение 3 (трех) часов передает представленные документы на рассмотрение комиссии с выездом на место или письменный мотивированный отказ в дальнейшем рассмотрении заявления;</w:t>
      </w:r>
    </w:p>
    <w:bookmarkEnd w:id="141"/>
    <w:bookmarkStart w:name="z3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проведения аттестации производителей оригинальных семян, элитно-семеноводческих хозяйств, семеноводческих хозяйств, реализаторов семян созданная постоянно действующая аттестационная комиссия с численным составом не менее пяти человек (председатель и четыре члена комиссии) постановлением местного исполнительного органа в течение 4 (четырех) рабочих дней с выездом на место проводит обследование услугодателя на предмет соответствия требованиям и составляет акт проверки;</w:t>
      </w:r>
    </w:p>
    <w:bookmarkEnd w:id="142"/>
    <w:bookmarkStart w:name="z3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заключению акта проверки в течение 1 (одного) рабочего дня принимает решение о присвоении либо об отказе в присвоении статуса услугополучателю, которое оформляется протоколом и подписывается всеми членами комиссии;</w:t>
      </w:r>
    </w:p>
    <w:bookmarkEnd w:id="143"/>
    <w:bookmarkStart w:name="z3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на основании решения комиссии о присвоении статуса услугополучателю, в течение 1 (одного) рабочего дня подготавливает проект постановления областного акимата, передает на подписание;</w:t>
      </w:r>
    </w:p>
    <w:bookmarkEnd w:id="144"/>
    <w:bookmarkStart w:name="z3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специалист канцелярии аппарата акима области в течение 4 (четырех) часов передает постановление на подписание акиму области;</w:t>
      </w:r>
    </w:p>
    <w:bookmarkEnd w:id="145"/>
    <w:bookmarkStart w:name="z4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аким области подписывает постановление в течение 1 (одного) рабочего дня;</w:t>
      </w:r>
    </w:p>
    <w:bookmarkEnd w:id="146"/>
    <w:bookmarkStart w:name="z4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специалист канцелярии аппарата акима области передает в течение 4 (четырех) часов ответственному исполнителю услугодателя утвержденное постановление областного акимата;</w:t>
      </w:r>
    </w:p>
    <w:bookmarkEnd w:id="147"/>
    <w:bookmarkStart w:name="z4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ответственный исполнитель услугодателяв течение 1 (одного) рабочего дня выдает услугополучателю свидетельство об аттестации, подписанного электронной цифровой подписью уполномоченного лица услугодателя.</w:t>
      </w:r>
    </w:p>
    <w:bookmarkEnd w:id="148"/>
    <w:bookmarkStart w:name="z4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49"/>
    <w:bookmarkStart w:name="z4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документов и направление руководителю услугодателя;</w:t>
      </w:r>
    </w:p>
    <w:bookmarkEnd w:id="150"/>
    <w:bookmarkStart w:name="z4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руководителя услугодателя;</w:t>
      </w:r>
    </w:p>
    <w:bookmarkEnd w:id="151"/>
    <w:bookmarkStart w:name="z4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специалиста;</w:t>
      </w:r>
    </w:p>
    <w:bookmarkEnd w:id="152"/>
    <w:bookmarkStart w:name="z4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передача документов на комиссию;</w:t>
      </w:r>
    </w:p>
    <w:bookmarkEnd w:id="153"/>
    <w:bookmarkStart w:name="z4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составление акта проверки;</w:t>
      </w:r>
    </w:p>
    <w:bookmarkEnd w:id="154"/>
    <w:bookmarkStart w:name="z4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протокольного решения;</w:t>
      </w:r>
    </w:p>
    <w:bookmarkEnd w:id="155"/>
    <w:bookmarkStart w:name="z5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проекта постановления;</w:t>
      </w:r>
    </w:p>
    <w:bookmarkEnd w:id="156"/>
    <w:bookmarkStart w:name="z5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передача на подпись акиму постановления;</w:t>
      </w:r>
    </w:p>
    <w:bookmarkEnd w:id="157"/>
    <w:bookmarkStart w:name="z5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аким области подписывает постановление;</w:t>
      </w:r>
    </w:p>
    <w:bookmarkEnd w:id="158"/>
    <w:bookmarkStart w:name="z5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получение утвержденного постановления;</w:t>
      </w:r>
    </w:p>
    <w:bookmarkEnd w:id="159"/>
    <w:bookmarkStart w:name="z5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выдача свидетельства об аттестации.</w:t>
      </w:r>
    </w:p>
    <w:bookmarkEnd w:id="160"/>
    <w:bookmarkStart w:name="z55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61"/>
    <w:bookmarkStart w:name="z5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62"/>
    <w:bookmarkStart w:name="z5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bookmarkEnd w:id="163"/>
    <w:bookmarkStart w:name="z5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64"/>
    <w:bookmarkStart w:name="z5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услугодателя;</w:t>
      </w:r>
    </w:p>
    <w:bookmarkEnd w:id="165"/>
    <w:bookmarkStart w:name="z6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услугодателя;</w:t>
      </w:r>
    </w:p>
    <w:bookmarkEnd w:id="166"/>
    <w:bookmarkStart w:name="z6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комиссия;</w:t>
      </w:r>
    </w:p>
    <w:bookmarkEnd w:id="167"/>
    <w:bookmarkStart w:name="z6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аким области;</w:t>
      </w:r>
    </w:p>
    <w:bookmarkEnd w:id="168"/>
    <w:bookmarkStart w:name="z6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 канцелярии аппарата акима области.</w:t>
      </w:r>
    </w:p>
    <w:bookmarkEnd w:id="169"/>
    <w:bookmarkStart w:name="z6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справочнике бизнес-процессов оказания государственной услуги согласно приложения к настоящему регламенту.</w:t>
      </w:r>
    </w:p>
    <w:bookmarkEnd w:id="170"/>
    <w:bookmarkStart w:name="z65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171"/>
    <w:bookmarkStart w:name="z6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72"/>
    <w:bookmarkStart w:name="z6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регистрируется на портале, направляет запрос в форме электронного документа, удостоверенного электронной цифровой подписью;</w:t>
      </w:r>
    </w:p>
    <w:bookmarkEnd w:id="173"/>
    <w:bookmarkStart w:name="z6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"личный кабинет" услугополучателя направляется статус о принятии запроса, а также уведомление с указанием даты и времени получения результата государственной услуги;</w:t>
      </w:r>
    </w:p>
    <w:bookmarkEnd w:id="174"/>
    <w:bookmarkStart w:name="z6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принятия запроса,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регламента.</w:t>
      </w:r>
    </w:p>
    <w:bookmarkEnd w:id="175"/>
    <w:bookmarkStart w:name="z7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Портал, его длительность:</w:t>
      </w:r>
    </w:p>
    <w:bookmarkEnd w:id="176"/>
    <w:bookmarkStart w:name="z7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ставится на бумажном носителе отметка на копии заявления услугополучателя о регистрации в канцелярии с указанием даты, времени приема документов, фамилии, имени, отчества ответственного лица принявшего документы;</w:t>
      </w:r>
    </w:p>
    <w:bookmarkEnd w:id="177"/>
    <w:bookmarkStart w:name="z7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ответственным исполнителем представленных документов и передачи в Портал 10 (десять) рабочих дней.</w:t>
      </w:r>
    </w:p>
    <w:bookmarkEnd w:id="178"/>
    <w:bookmarkStart w:name="z7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приложения к настоящему регламенту.</w:t>
      </w:r>
    </w:p>
    <w:bookmarkEnd w:id="179"/>
    <w:bookmarkStart w:name="z7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акимата Жамбылской области (http://zhambyl.gov.kz) и на официальном сайте услугодателя (http://ush.zhambyl.kz)</w:t>
      </w:r>
    </w:p>
    <w:bookmarkEnd w:id="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оригинальных, элитных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первой, второй и третьей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репродукций и реализаторов семян"</w:t>
            </w:r>
          </w:p>
        </w:tc>
      </w:tr>
    </w:tbl>
    <w:bookmarkStart w:name="z79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портал </w:t>
      </w:r>
    </w:p>
    <w:bookmarkEnd w:id="181"/>
    <w:bookmarkStart w:name="z8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2"/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83"/>
    <w:bookmarkStart w:name="z8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4"/>
    <w:p>
      <w:pPr>
        <w:spacing w:after="0"/>
        <w:ind w:left="0"/>
        <w:jc w:val="both"/>
      </w:pPr>
      <w:r>
        <w:drawing>
          <wp:inline distT="0" distB="0" distL="0" distR="0">
            <wp:extent cx="7810500" cy="368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