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fd62" w14:textId="4f0f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25 сентября 2015 года № 40-13. Зарегистрировано Департаментом юстиции Жамбылской области 16 октября 2015 года № 2808.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Жамбылской области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нормативного правового акта возложить на постоянную комиссию Жамбылского областного маслихата по вопросам развития отраслей промышленности, строительства, энергетики, транспорта, связи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Базил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Жамбылского областного маслихата от 25 сентября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№40-13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Жамбылской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Жамбылской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Жамбылского областного маслихата от 28.03.2024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сообщений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Межрайонные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Тараз-Чиганак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Шу-Мойынкум-Акбакай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Тараз-Жанатас (через Тамды)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Досбол-Тогызкент-Ушарал-Тараз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Жайылма-Саудакент-Тараз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Жанатас-Жайлауколь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рынок-Шокай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5-микрорайон-остановка магазин "Сказочная страна"-улица Аулие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Жанатас-Игилик-Саудакент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Жанатас-Жайылма-Саудакент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Жанатас-Тогызкент-Абильда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Жанатас-А.Буркитбаев-Ушбас-Арыстанды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Жанатас-У.Сыздыкбаев-Актогай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Жанатас-Уйым-Жанаталап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Жанатас-Маятас-Кызылдихан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би-Сахарный завод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Автостанция-Тогай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Бирликустем-Конаев-Шу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Енбекши-Белбасар-Жанажол-Шу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вокзал-село Макулбек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больница-сквер Дружбы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Аккум-Бостандык-Талапты-Акколь-Каратау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С.Шакиров-Турымкул-Тамабек-Ойык-Акколь-Каратау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Б.Шешен-К.Батыр-Ушарал-Акколь-Каратау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Мерке-Талдыбулак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Мерке-Гранитогорск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Мерке-Т.Рыскулов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Мерке-Акермен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Мерке-участок Ойтал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Мекре-Актоган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Жемис жидек-Райгаз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Жамбыл-станция Мерке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Аса-Рахат-Енбек-Тастобе-Ащыбулак-Шайдана-Сенгирбай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Аса-Кумтиын-Жума-Орнек-Ерназар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Аса-Бирлесу-Енбек-Шокай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Аса-Кызылшарык-Бектобе-Айша биби-Каратау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Аса-Кумтиын-Каракемер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Аса-Танта-Шайкорык-Капал-Ш.Ниязбеков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Жанатурмыс-Сарыкемер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Кулан-Луговое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"массив Арай - село Кызыл Жулдыз"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"Рынок Ауыл Береке - село Турксиб"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№6 "село Бесжылдык - рынок Ауыл Береке", "село Танты - рынок Ауыл Береке"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"улица Ш.Уалиханова - микрорайон Мынбулак (9)"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"супермаркет Small - станция Бурыл"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"село Талас - микрорайон Шанырак"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"рынок Ауыл Береке - массив Тектурмас"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"Центральный рынок - Аэропорт"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"массив Кайнар - завод минеральных удобрений"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"Таразский завод металлических конструкций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"Таразский завод металлических конструкций - массив Дальняя Карасу"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"село Сулутор - микрорайон Мынбулақ (9)"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"Таразский завод металлических конструкций – микрорайон Улы Дала (15)"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"массив Дальняя Карасу - массив Тастак"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"рынок Ауыл Береке - село Сулутор"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"микрорайон Байтерек (13) - микрорайон Улы Дала (15)"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"улица Балуан Шолака - село Кызыл Шарык"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"микрорайон Улы Дала (15)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"массив Барысхан - Таразский завод металлических конструкций"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"супермаркет Small - автовокзал"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 "массив Сахарный завод - Дом престарелых"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"село Гродекова - микрорайон Байтерек"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"село Кайнар - массив Дальняя Карасу"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 "Железнодорожный вокзал - Таразский завод металлических конструкций"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 "рынок Ауыл Береке - Лесосклад"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 "Центральный рынок - массив Дальняя Карасу"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"супермаркет Small - улица Байзак батыра"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"село Акбулым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"массив Рассвет - рынок Жибек жолы"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"станция Бурыл - микрорайон Мынбулак (9)"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№46 "микрорайон Байтерек (13) - зона отдыха Аю тропик"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"Железнодорожный вокзал - Центральный рынок"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 "микрорайон Шолдала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"массив Дальняя Карасу - микрорайон Улы Дала (15)"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"Микрорайон Байтерек (13) (магазин Корзинка)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 "микрорайон Шолдала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 "Железнодорожный вокзал - микрорайон Кумшагал"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"город Тараз (рынок Ауыл Береке) - село Сарыкемер"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"город Тараз (рынок Ауыл Береке) - село Бесагаш"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 "город Тараз (рынок Ауыл Береке) - село Аса"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 "город Тараз (рынок Ауыл Береке) - село Кумжота"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 "город Тараз (рынок Ауыл Береке) - село Жасоркен"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"город Тараз (рынок Ауыл Береке) - село Гродекова"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"город Тараз (рынок Ауыл Береке) - село Коктал"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 "город Тараз - село Айша бибі"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"микрорайон Улы Дала (15) - Железнодорожный вокзал"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"микрорайон Улы Дала (15) -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 "улица Ы. Сүлейменова – рынок Ауыл Береке"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"Железнодорожный вокзал - завод минеральных удобрений"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"микрорайон Байтерек (13) - микрорайон Улы Дала (15)"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 "микрорайон Байтерек (13) - улица К.Азербаева"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№57 "рынок Ауыл Береке - микрорайон Байтерек (13)"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