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80d7" w14:textId="1748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2014 года №33-3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16 ноября 2015 года № 41-2. Зарегистрировано Департаментом юстиции Жамбылской области 19 ноября 2015 года № 2819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№2431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газете "Знамя труда" от 25 декабря 2014 года №142)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"170 065 054" заменить цифрами "170 630 075";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"16 293 636" заменить цифрами "16 240 184";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"1 537 607" заменить цифрами "1 940 927";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"17 000" заменить цифрами "24 120";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"152 216 811" заменить цифрами "152 424 844";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"169 416 267" заменить цифрами "169 981 288".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от 16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33-3 от 11 декабря 2014 года 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5"/>
        <w:gridCol w:w="35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170 630 075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16 240 184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152 424 844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31"/>
        <w:gridCol w:w="931"/>
        <w:gridCol w:w="6932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169 981 288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6 005 821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5 990 528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23 033 084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40 330 424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10 129 646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18 792 683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17 180 938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4 563 083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2 848 211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10 525 417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3 016 863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8 154 932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3 270 839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51 306 401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51 306 401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285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7"/>
        <w:gridCol w:w="597"/>
        <w:gridCol w:w="3816"/>
        <w:gridCol w:w="6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- 2 864 134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1509"/>
        <w:gridCol w:w="66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