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07a6" w14:textId="0ef0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11 декабря 2014 года №33-3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7 декабря 2015 года № 42-2. Зарегистрировано Департаментом юстиции Жамбылской области 9 декабря 2015 года № 2849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№2431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 в газете "Знамя труда" от 25 декабря 2014 года №142)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"170 630 075" заменить цифрами "170 574 183";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"16 240 184" заменить цифрами "16 115 323";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"1 940 927" заменить цифрами "1 920 306";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"152 424 844" заменить цифрами "152 514 434";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"169 981 288" заменить цифрами "169 907 720";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"786 000" заменить цифрами "803 676".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возложить на постоянную комиссию пятого созыва областного маслихата по вопросам экономики, финансов, бюджета и развития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 и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 от 7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 33-3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5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170 574 183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16 115 323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7 920 126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7 920 126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6 424 665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6 424 665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152 514 434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152 393 882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152 393 882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931"/>
        <w:gridCol w:w="931"/>
        <w:gridCol w:w="6932"/>
        <w:gridCol w:w="2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169 907 720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5 966 031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5 158 444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23 454 737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4 882 677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4 882 677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3 264 076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4 743 486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4 743 486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6 752 583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6 611 143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40 764 922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9 945 421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5 330 808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18 781 788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17 181 139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1 268 577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1 313 986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7 860 105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7 860 105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1 763 199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9 657 396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1 638 173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2 945 770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8 824 463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1 551 521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2 848 211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10 477 346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6 683 349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1 590 543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2 710 070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2 033 765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1 406 280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3 157 827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51 310 590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51 310 590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51 141 416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2 726 921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1 095 084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1 095 084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043"/>
        <w:gridCol w:w="3285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7"/>
        <w:gridCol w:w="597"/>
        <w:gridCol w:w="3816"/>
        <w:gridCol w:w="6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- 2 864 134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1509"/>
        <w:gridCol w:w="6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                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2038"/>
        <w:gridCol w:w="2038"/>
        <w:gridCol w:w="2645"/>
        <w:gridCol w:w="4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