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c03" w14:textId="6b70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января 2015 года № 10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10 декабря 2015 года № 308. Зарегистрировано Департаментом юстиции Жамбылской области 15 декабря 2015 года № 2864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29 января 2015 года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2526, опубликовано 14 февраля 2015 года в газете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>
приложениям 1,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декабря 2015 года № 308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Обьемы субсидий по направлениям субсидирования развития племенного животноводства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402"/>
        <w:gridCol w:w="375"/>
        <w:gridCol w:w="2108"/>
        <w:gridCol w:w="2109"/>
        <w:gridCol w:w="3552"/>
        <w:gridCol w:w="665"/>
        <w:gridCol w:w="73"/>
        <w:gridCol w:w="76"/>
        <w:gridCol w:w="76"/>
        <w:gridCol w:w="76"/>
        <w:gridCol w:w="76"/>
      </w:tblGrid>
      <w:tr>
        <w:trPr/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охваченное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Республики Беларусь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579 625,500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1 829 328,500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декабря 2015 года № 308</w:t>
            </w:r>
          </w:p>
          <w:bookmarkEnd w:id="15"/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Обьемы субсидий по направлениям субсидирования повышения продуктивности и качества продукции животноводства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992"/>
        <w:gridCol w:w="306"/>
        <w:gridCol w:w="1716"/>
        <w:gridCol w:w="1481"/>
        <w:gridCol w:w="2892"/>
        <w:gridCol w:w="580"/>
        <w:gridCol w:w="542"/>
        <w:gridCol w:w="306"/>
        <w:gridCol w:w="93"/>
        <w:gridCol w:w="93"/>
        <w:gridCol w:w="1719"/>
      </w:tblGrid>
      <w:tr>
        <w:trPr/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250 141,690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увеличение норматива субсидирования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норматива субсидирования производства свинины на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158 096,732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1 143 431,500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