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8a0d" w14:textId="41e8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улиц населенных пунктов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9 декабря 2015 года № 303. Зарегистрировано Департаментом юстиции Жамблыской области 8 января 2016 года № 2891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классификации видов работ, выполняемых при содержании, текущем, среднем и капитальном ремонтах улиц населенных пунктов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принятие иных мер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Орынбекова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декабря 2015 года № 303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</w:t>
      </w:r>
      <w:r>
        <w:br/>
      </w:r>
      <w:r>
        <w:rPr>
          <w:rFonts w:ascii="Times New Roman"/>
          <w:b/>
          <w:i w:val="false"/>
          <w:color w:val="000000"/>
        </w:rPr>
        <w:t>видов работ, выполняемых при содержании, текущем, среднем и капитальном ремонтах улиц населенных пунктов Жамбылской области</w:t>
      </w:r>
    </w:p>
    <w:bookmarkEnd w:id="0"/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классификация видов работ, выполняемых при содержании, текущем, среднем и капитальном ремонтах улиц населенных пунктов (далее - классификация) определяет виды работ, выполняемых при содержании, текущем, среднем и капитальном ремонтах улиц населенных пунктов Жамбылской области (далее - улицы)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настоящей Классификации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управляющие улицами - физические и юридические лица, являющиеся собственниками улиц или осуществляющие деятельность по управлению улицами на праве хозяйственного ведения или оперативного управления, на основании договоров в рамках выполнения государственного задания, договоров концессии, доверительного управления имуществом, безвозмездного пользования улицами их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эксплуатацией улицами и сооружений на них - это комплекс организационных и регламентирующих работ по обеспечению требуемого технического уровня и транспортно-эксплуатационного состояния улиц и сооружений на них, на основе их диагностики и мониторинга, с разработкой экономически обоснованной стратегии дорожно-ремонтных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мониторинг состояния улиц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маршрутный способ ремонта улиц -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дорожная одежда -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межремонтный срок службы дорожной одежды - это период от момента сдачи дороги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дорожной 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межремонтный срок службы дорожного покрытия - это период времени от сдачи дороги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и устранения дефектов, до требуемых значений по интенсивности движения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стратегия дорожно-ремонтных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улиц и дорожных сооружений при рациональном использовании выделяемых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программно-аппаратный комплекс взимания платы за проезд - совокупность оборудования, программного обеспечения и элементов улиц, предназначенных для взимания 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интеллектуальная транспортная система (далее – ИТС) - комплекс управления движением, объединенный в единую систему, решающую на функциональном и информационном уровне задачи административно-хозяйственного управления улицами и дорожным движением, имеющую в своем составе Центр Управления Системой, обеспечивающий сбор, обработку и хранение интегрированных данных, включающий глобальные функции и процессы, централизованные интегрированные массивы информации, прикладное программное обеспечение интеграции и управления данными, обеспечения ввода, корректировки и доступа к данным по единым бизнес-правилам, систему ведения хозяйственно-производственных учетов, систему управления дорожным движением со своей внутренней архитектурой, функциями, процессами и данными, обеспечивающие необходимую пропускную способность и безопасность движения транспортных средств на улицах высоких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измерительные приборы, оборудования и программные обеспечения для контроля и мониторинга движения транспортных средств – комплекс оборудований обеспечивающий контроль и мониторинг движения автотранспортных средств по улицам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зимнее содержание улиц - комплекс специфических работ, связанных с защитой улиц и сооружений на них от снежных заносов, их своевременной расчисткой и борьбой с зимней скользкостью дорожных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состав улиц входят: полоса отвода, конструктивные элементы дорог, обстановка и обустройство дорог,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дорожного движения, лесополосы, газоны, клумбы, цветники, декоративные насаждения, линейные жилые здания и комплексы дорожно-эксплуатационной службы, программно-аппаратный комплекс взимания платы за проезд, интеллектуальная транспортная система и измерительные приборы, оборудования и программные обеспечения для контроля и мониторинга движения автотранспортных средств, и воздушное пространство над ними в пределах установленного габарита.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Фактически выделенные денежные ресурсы на проведение работ по эксплуатации улиц и сооружений на них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улиц и дорожных сооружений, и выработанной стратегии дорожно-ремонтных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Классифицируемые виды работ, выполняемые при содержании, текущем, среднем и капитальном ремонтах улиц выполняются в соответствии с требованиями действующих в дорожной отрасли нормативно-технических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эксплуатацией улиц и сооружений на них включает в себя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обоснование стратегии дорожно-ремонтных работ и планирование потребных финансовых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сохранности улиц и сооружений на них и предохранение их от преждевременного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совершенствование и актуализация нормативно-технической базы по проектированию, строительству, реконструкции, эксплуатации включая ремонт и содержание улиц и дорожных сооружений на основе передового опыта и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совершенствование технологии и организации работ по ремонту и содержанию улиц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организация, координация, регулирование и контроль за выполнением работ по управлению эксплуатацией улиц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научное, техническое сопровождение и мониторинг опытных участков улиц в рамках работ по текущему, среднему и капитальному ремонту автомобильных дорог, с организацией технологического сопровождения и мониторингом устроенных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состав работ по диагностике и мониторингу улиц и сооружений на них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систематические (весенние, осенние и месячные) осмотры дорог и сооружений на них с оценкой качества их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визуальное и инструментальное обследования с оценкой технического уровня и транспортно-эксплуатационного состояния улиц и сооружений на них, паспортизация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учет интенсивности и состава движения транспорта на улицах;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формирование, постоянное обновление и поддержание в рабочем состоянии банка данных с соответствующим программным обеспечением о техническом уровне и транспортно-эксплуатационном состоянии улиц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научно-техническая экспертиза и инспекция объектов, в том числе: оценка качества материалов и работ, в случаях чрезвычайных и иных ситуаций, требующих принятия неотложных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состав работ по обоснованию стратегии дорожно-ремонтных работ и планирования финансовых ресурсов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создание, администрирование и управление единым информационным банком данных о транспортно-эксплуатационном состоянии улиц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обоснование работ по содержанию и ремонтам на основе анализа информационного банка данных о транспортно-эксплуатационном состоянии улиц и сооружений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выработка стратегии дорожно-ремонтных работ с прогнозированием состояния сети улиц. Составление текущих и перспективных планов дорожно-ремонтных работ, в том числе планов содержания сети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планирование потребных финансовых ресурсов для сохранности и поддержания сети дорог в требуемом эксплуатационном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программ по повышению безопасности дорожного движения и ликвидации мест концентрации дорожно-транспортных происшествий (далее – ДТП).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В состав работ по организации и обеспечению безопасности и удобства движения транспорта на улиц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изучение режимов движения автотранспортных потоков, разработка схем разметки улиц, дислокации дорожных знаков, регулирование скоростей движения, организация автоматизированных систем управления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анализ дорожно-транспортных происшествий, обследование мест совершения дорожно-транспортных происшествий, выявление причин и подготовка предложений по улучшению условий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выявление наиболее опасных, с точки зрения безопасности движения, участков дорог и разработка профилактических мероприятий для предотвращения аварийности;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согласование производства строительных работ в пределах полосы отвода;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технических условий и согласований на примыкания и пересечения улиц и сооружений с коммуникациями и инженерными сетями;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обучения работников линейной дорожной службы правилам оказания первой медицинской помощи пострадавшим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работы по охране окружающей среды, в том числе заключение договоров со специализированными организациями, осуществляющими контроль за соблюдением нормативов предельно-допустимых выбросов (ПДВ) на источниках выбросов и на контрольных точках (постах) путем инструментальных замеров; на проведение надзора и совершенствования состояния и охраны окружающей среды в организациях дорожной отрасли, объектах дорожного хозяйства и придорожной инфраструктуры, включая заключение договоров обязательного экологического страхования, разработку планов мероприятий по охране окружающей среды, разработку Программ производственного экологического контроля, оценку воздействия на окружающую среду, разработку проектов норматива предельно-допустимых выбросов в атмосферу, разработку паспортов опасных отходов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заключение договоров с организациями противопожарной службы по надзору и совершенствованию противопожарных мероприятий, проведение плановых проверок и экспертиз противопожарной сигнализации, электроосвещения и так далее, и контроль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 состав работ по обеспечению сохранности улиц и сооружений на них и предохранения их от преждевременного износа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пропаганда в средствах массовой информации порядка пользования улиц и их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проезда крупногабаритных и тяжеловесных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 влияния большегрузного транспорта на сохранность дорожных одежд и сооружений на них и разработка предложений по ограничению или обеспечению организации движения большегрузного транспорта в неблагоприятные погодные условия, а также на ослабленных участках с недостаточной прочностью дорожной одежды.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состав работ по совершенствованию и актуализации нормативно-технической базы ремонта и содержания улиц и сооружений на них, включая технологию и организацию их ремонта и содержания,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формирование перспективных и текущих планов стандартизации и их реализация, включая ревизию, обновление и совершенствование нормативно-технической базы и нормативно-технических документов по проектированию, строительству, реконструкции, эксплуатации, включая ремонт и содержание улиц и сооружений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норм и расценок, с проведением хронометражных работ, на новые технологии, машины и оборудование по строительству, ремонту и содержанию улиц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изучение мирового опыта и достижений науки и техники по технологиям, материалам, машинам и оборудованию с разработкой рекомендаций и заключений по их внедрению в практику ремонта и содержания улиц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опытно-экспериментальные, опытно-конструкторские работы и научно-техническое сопровождение по внедрению новых материалов, конструкций, технологий, машин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совершенствование рабочих программных продуктов в области ремонта и содержания улиц и сооружений на них и поддержание их в рабочем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поисковые и инновационные работы по актуальным проблемам в области ремонта и содержания улиц и сооружений на них с целью повышения их долговечности и экономичности.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состав работ по организации, координации, регулированию и контролю за управлением эксплуатацией улиц и сооружений на них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и регулирование выполнения дорожно-ремонтных работ по содержанию сети улиц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периодическая инвентаризация улиц и сооружений на них, составление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контроля качества при содержании и текущем ремонте улиц, совершенствование системы контроля и обеспечения качества дорожно-ремонтных работ, инструментальное обеспечение контроля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сохранности и содержание объектов и имущества гражданской обороны и складов мобилизационного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постоянное совершенствование структуры и методов управления эксплуатацией улиц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улиц населенных пунктов.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Работы по содержанию улиц и сооружений на них осуществляется непрерывно в течение всего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целях своевременного проведения работ по содержанию улиц и сооружений на них, их визуальный осмотр осуществляется ежедневно посредством патрулирования.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Предусматривается выполнение работ по предупреждению и исправлению повреждений улиц и сооружений на них, которые планируются на основе результатов осмотров дорог по ведомостям дефектов, в пределах средств на содержание, согласно утвержденным нормативам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результате проведения работ по содержанию улиц должно быть обеспечено бесперебойное, безопасное и удобное движение транспортных средств, в течение всего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Работы по содержанию не требуют составления проектной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Их планируют на основе результатов осмотров дорог по ведомостям дефектов, в пределах средств на содержание.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Работы по содержанию улиц и сооружений на них подразделяются на содержание в весенний, летний и осенний периоды, зимнее содержание, озеленение улиц и прочие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состав работ по содержанию улиц входит сбор, обработка и представление ежедневной круглогодичной информации, с содержанием операторов,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проезжаемости на улиц, включая информационное обеспечение средств массовой информации о проезжаемости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 произошедших дорожно-транспортных происшествий;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 работах в период пропуска талых и паводковых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 работе снегоуборочных машин и механизмов в зимнее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сбор и обработка информации, администрирование и управление единым информационным банком данных о транспортно-эксплуатационном состоянии улиц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При содержании улиц и сооружений на них в весенний, летний, осенний и зимний периоды, т.е. круглогодично выполняют следующие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патрульный надзор за состоянием улиц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земляному полотну и системе водоотвода: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водоотводных канав весной от снега, а летом от наносного мусора и грязи с погрузкой, вывозкой и передачей в утилизацию мусора;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раскопка и засыпка осушительных воронок на обочинах, на пучинистых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планировка откосов, засев травами;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окашивание и уборка скошенной травы;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планировка обочин и присыпных берм, без добавления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подсыпка, срезка и планировка обочин и берм с подсыпкой обеспечивающий безопасное движение транспортных средств, на отдельных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расчистка обвалов, оползней и селевых выносов;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подсыпка и укрепление обочин;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срезка и планировка обочин и берм, с добавлением или без добавления материала, обеспечивающих безопасное движение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полосе 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планировка полосы отвода для обеспечения стока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 мусора в полосе отвода, погрузка, вывоз и передача в утилизацию;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вырубка и корчевка деревьев, кустарников, дикорастущей поросли, влияющих на безопасность дорожного движения, с уборкой погрузкой, вывозкой и передача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окашивание полосы отвода и уборка, погрузка, вывозка и передача в утилизацию скошенной травы, камыша и бурьяна;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проезжей части с капитальными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и мойка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ямочности, заделка трещин, выбоин, просадок, выравнивание кромок;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пучин на покрытии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заполнение швов в цементобетонных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ремонта улиц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Работы выполняются силами дорожной организации, производящей содержание улиц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проезжей части с усовершенствованными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уход за участками с избытком вяжущего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ликвидация ямочности, заделка трещин, выбоин, просадок, выравнивание кромок участка улиц;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выполнении ремонта улиц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Работы выполняются силами дорожной организации, производящей содержание улиц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проезжей части с переходными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покрытия от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обеспыливание покрытия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профилирование и уплотнение покрытия с добавлением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наметание каменной мелочи и высевок на покрытие, уборка катуна;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профиля щебеночных и гравийных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проезжей части с грунтовыми и грунтовыми улучшенными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профилировка покрытия для устранения образовавшихся ям, колей, других неровностей с добавлением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утюжка - профилактическое мероприятие, проводимое до образований крупных неровностей;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обеспыливание улиц хлористым кальцием, битумом и другими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уход за вспученными участками улиц, временное ограждение, устройство и засыпка воздушных воронок, обеспечение водоотвода с поверхности дорожных покрытий и земляного полотна;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обстановке и обустройству дорог,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шумовых полос, шумозащитных экранов;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отдельных повреждений и неисправностей элементов архитектурного оформления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окраска и побелка автопавильонов, беседок, дорожных знаков, ограждений и других элементов обустройства улиц, нанесение вертикальной и горизонтальной разметки;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беседок, скамеек;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профилирование площадок отдыха и подъездных дорог к объектам придорожного сервиса с переходными, грунтовыми и грунтовыми улучшенными покрытиями, без добавления новых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периодический осмотр автобусных остановок, площадок отдыха, туалетов, беседок, автопавильонов, очистка от пыли, грязи и мусора,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содержание, уход и наблюдение за исправностью средств по организации движения, связи и освещению;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уборка посторонних предметов с проезжей части и обочин, угрожающих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программно-аппаратного комплекса взимания платы за проезд, интеллектуальная транспортная система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и эксплуатация GPS;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отдельных повреждений и неисправностей объектов организации движения, связи, освещения, плановый ремонт и замена узлов и деталей объектов, оборудования программно-аппаратного комплекса взимания платы за проезд, интеллектуальная транспортная система, в том числе придорожного оборудования, персональных рабочих станций, оргтехники Центрального управляющего пункта (далее - ЦУП), средств связи, серверного, сетевого и видеооборудования Центрального управляющего пункта в соответствии с требованиями паспортных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замена изнашивающихся и расходных частей, деталей, элементов и узлов оборудования программно-аппаратного комплекса взимания платы за проезд, интеллектуальная транспортная система, согласно требованиям паспортных данных после окончания срока его гарантийного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восстановление дорожной линейной телеграфной или радиосвязи и других средств технологической и сигнально-вызывной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восстановление кабельной сети, технических комплексов управления программно-аппаратного комплекса взимания платы за проезд и интеллектуальная транспортная система в сроки в соответствии с требованиями их паспортных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и установка и эксплуатация навигационной системы для контроля движения транспортных средств, осуществляющий содержание и ремонт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на проезжей части дорожного маркера "кошачий глаз"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ежегодной поверки, с получением соответствующего сертификата, измерительных приборов арок весового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контрольных постов, арок и других металлоконструкций или/и железобетонных изделий, информационных дорожных знаков и при необходимости их освещение и электроснабжение,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программно-аппаратного комплекса системы взимания платы за проезд и системы ИТС,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плановая замена оборудования программно-аппаратного комплекса взимания платы за проезд, интеллектуальная транспортная система и измерительных приборов, оборудования и программного обеспечения для контроля и мониторинга движения транспортных средств, в регламентные сроки в соответствии с требованиями паспортных данных,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персональные рабочие станции, оргтехника Центрального управляющего пункта и средства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придорожное оборудование, персональные рабочие станции, оргтехника Центрального управляющего пункта, комплект управления оборудованием, коммутаторы локальной вычислительной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придорожное оборудование, средства связи, серверное, сетевое и видеооборудование Центрального управляющего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серверное сетевое и видеооборудование, а именно: кластер из двух серверов, дисковая система хранения данных, центральный модуль сигнально-вызывных колонок, консоль диспетчера центрально вызывных колонок;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ремонт площадок отдыха и подъездных дорог к объектам придорожного сервиса: с капитальными, усовершенствованными, а также с переходными, грунтовыми и грунтовыми улучшенными покрытиями, без добавления или с добавлением новых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устройство дорожных ограждений согласно требованиям безопасности дорожного устройство на существующих улицах остановочных павильонов, павильонов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по искусственным сооружениям: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нанесение разметки на бордюрное ограждение проезжей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устройство и исправление повреждений перил и барьерных ограждений исходя из безопасности проезда по предписанию заказчика;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локальное восстановление окрасочного слоя (подкраска) перильного ограждения металлических элементов мостов;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нанесение разметки на бордюрное ограждение проезжей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вертикальной разметки на низ фасадных балок путепроводов над улицами;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вертикальной разметки на опорах путепроводов над улицами;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очистка проезжей части вдоль тротуаров от грязи и посторонних предметов после прохода 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проезжей части вдоль тротуаров от снега и льда после прохода снегоуборочной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водоотводных трубок от грязи, камней и снега;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водоотводных лотков под деформационными швами от наносов;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от грязи пазов для перемещения листов в деформационных швах открытого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и смазка механизмов сложных конструкций деформационных швов открытого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тротуаров от грязи, снега и мусора и посторонних предметов;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прочистка окон в тротуарных блоках для пропуска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от грязи, снега и льда пространства под криволинейным брусом барьерного ограждения между тротуаром и проезжей частью моста;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 и снега перильного, барьерного ограждения, дорожных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поверхностей балок от грязи, наносного грунта,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промывка опорных узлов балок;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от снега, грязи опорных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смазка рабочих поверхностей опорных частей графитовой композицией;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подтяжка болтов крепления металлических опорных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оголовков опор и подферменных площадок от мусора и грязи, снега и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конусов и укрепления откосов от грязи, травы и кустарника;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скалывание у опор и ледорезов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пропуска ледохода и паводковых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смотровых приспособлений (лестниц, тележек);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текущие и периодические осмотры мостовых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удаление из зоны моста кустарниковой растительности на расстоянии 15-25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отверстий железобетонных труб от ила и грязи;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закрытие осенью и открытие весной отверстий малых мостов и труб;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содержание и обслуживание паромных переправ, шандорных заслонок регулируемых водопропускных сооружений, наплавных мостов, работы по установке средств навигационного оборудования, содержанию плавучей, судоходной обстановки на примостовом участке и проведение дноуглубительных и дноочистительных работ на подходах к мостовым сооружениям улиц;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устройство, замена и ремонт отдельных элементов сооружений (опорных частей, перил, барьерных ограждений, настилов, стоек, подкосов, заборных стенок, дренажных устройств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локальная окраска металлических элементов мостов;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ямочный ремонт покрытия на проезжей части мостов, путепроводов, заделка трещин на покрытии;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мелкий ремонт деформационных швов;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заливка мастикой деформационных швов с предварительной их очисткой от старой мастики;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замена покрытия в зоне деформационных швов или над швом;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заливка трещин и выбоин в асфальтобетонном покрытии тротуаров;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заделка трещин и выбоин в цементобетонном покрытии тротуаров;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устранение локальных мест размыва насыпи и регуляционных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засыпка промоин на сопряжении моста с насыпью, с одновременным устранением воды в этих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заделка воронок размыва у опор;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по зданиям, производственным базам, дорожным лабораториям, надворным постройкам и подсобным сооружениям эксплуатационной службы и пунктам взимания 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систематический уход за зданиями, производственными базами, дорожными лабораториями, надворными постройками и подсобными сооружениями и пунктами взимания платы (очистка крыш, водосточных труб, желобов, дымоходов, прочистка водопроводных и канализационных устройств, подвозка питьевой и технической воды, ассенизация септиков и другие работы), содержание в чистоте и порядке дворов, усадеб и подъездов к зданиям дорожной службы, защита от пожаров, содержание охранной сигнализации, службы охраны, в том числе военизированной, диспетчерской службы, освещение территории, обеспечение водогазотеплоэлектроснабжения, радиосвязи и содержание их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поверка лабораторного оборудования в уполномоченном органе в регламентированные сроки и получение соответствующего сертификата;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ремонтное профилирование подъездных дорог к зданиям дорожно-ремонтной службы, с капитальными, усовершенствованными, переходными, грунтовыми и грунтовыми улучшенными покрытиями, без добавления или с добавлением новых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исправление штукатурки и конопатки, окраска и побелка стен, полов, потолков, кровли, перекрытий, окон, дверей и тому подобное, клейка и замена обоев, установка и замена стекол. Ремонт, с заменой отдельных элементов, перегородок, стен, полов, потолков, кровли, перекрытий, окон, дверей, печей, колодцев, скважин, водопроводной и канализационной сети, линий связи, системы теплоснабжения, вентиляции, освещения, электрооборудования и лабораторного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к дополнительным работам по зимнему содержанию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заготовка противогололедных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приготовление противогололедных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изготовление средств снегозащиты (щитов, изгородей, заборов и тому подобное);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установка, разборка и ремонт снегозащитных заборов, щитов, панелей и других снегозащитных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патрульная снегоочистка улиц, расчистка улиц от снежных заносов, профилировка снежного покрова проезжей части улиц, удаление снежных валов с обочин, откосов и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очистка от снежных заносов дорожных знаков и барьерного ограждения;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регулярная расчистка от снега и льда автобусных остановок, павильонов, площадок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снежных валов и траншей вдоль улиц для задержания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противолавинных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борьба с наледями;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теплообеспечение зданий дорожно-ремонтной службы, стоянок дорожной техники и обогревательных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кратковременного действия на участках со скользким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круглосуточного дежурства из числа работников дорожно-ремонтной службы и дорожной техники, в сложных погодных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Озеленение улиц выполняется для защиты от снежных и песчаных заносов от эрозии и создания архитектурно-художественного оформления. Озеленение включает уход за лесонасаждениями, зелеными насаждениями на производственных базах, клумбами, цветниками, газонами на транспортных развязках, их создание, восстановление и декоративное 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уходу за лесопосадками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уход за почвой (тракторная культивация, рыхление почвы в рядах, химическая борьба с сорняками);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опашка лесных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вырубок;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борьба с вредителями и болезнями придорожных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посадка новых, полив и уход за существующими зелеными насаждениями на производственных базах.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 созданию, восстановлению лесопосадок и декоративному оформлению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почвы под питомники, лесопосадки и декоративное оформление, выращивание саженцев;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лесополос и декоративного оформления, в том числе на производственных базах;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дополнение и посадка лесополос и декоративного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колодцев, скважин, поливочных водопроводов и дренирующих канав.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 уходу за клумбами, цветниками, газонами и декоративными насаждениями на развязках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выращивание рассады;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посадка, полив и прополка;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уборка сорняков;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уборка осенью однолетних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 прочим работам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сторожевая, в том числе специализированная, и пожарная охрана улиц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патрулирование улиц с целью определения состояния улиц и проезжаемости, выполнение мелких работ (поправка дорожных знаков, уборка посторонних предметов с проезжей части и обочин, угрожающих безопасности дорожного движения), оказание первой медицинской помощи пострадавшим на улицах;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химическая и механическая борьба с карантинными растениями и вредителями в придорожной полосе.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Текущий ремонт улиц населенных пунктов и сооружений на них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Текущий ремонт улиц предусматривает комплекс работ, выполняемых в порядке предупреждения возникновения аварийных ситуаций, дефектов на улицах, а также неотложного восстановления и ремонта улиц, проводимых в течение всего года, включая мероприятия по ремонту разрушенных участков, выполняемых маршрутным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планируется на основе результатов осмотров улиц по ведомостям дефектов, в пределах средств на текущий ремонт, согласно нормативов финансирования.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При текущем ремонте улиц и сооружений на них выполняются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срезка, планировка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дорожным одеждам, в том числе по монолитным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 сборным железобетонным покрытиям;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заполнение швов в железобетонных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торкретирование трещин в конструкциях, ремонт кладки, штукатурки, частичная смена заклепок;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замена и исправление переездных и переходных мостиков через канавы;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герметизация узлов примыкания переходных плит к открылкам;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протекания деформационных швов подтяжкой болтов;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приварка в деформационных швах скользящих листов (в случае их отрыва), установка недостающих пружин;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мелкий ремонт механизмов и конструкций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 труб с конопаткой и заделкой швов между их звеньями и секциями;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отдельных заклепок, исправление незначительных деформаций элементов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обстановке и обустройству дорог, объектам организации движения, связи, освещения: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существующих и устройство новых тротуаров и пешеходных дорожек, в том числе надземных переходов на участках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Средний ремонт автомобильных дорог и сооружений на них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Средний ремонт предусматривает периодическое выполнение работ, связанных с восстановлением первоначальных эксплуатационных качеств улицы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Объемы работ по среднему ремонту определяются сметным расчетом, составляемым на основании ведомостей дефектов.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При среднем ремонте улиц и дорожных сооружений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срезка, планировка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поверхностных обработок, в том числе с использованием усовершенствованных смесей;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опытных участков с применением новых материалов и технологий производства работ и мониторинг за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монолитным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сборным железобетонным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изношенных плит, подъемка или выравнивание отдельных плит железобетонных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профиля щебеночных и гравийных покрытий, а также грунтовых дорог с добавлением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улучшение проезжей части гравийных и грунтовых дорог вяжущими и обеспыливающими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виражей и обеспечение видимости на опасных для движения кривых;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 на ремонтируемых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узлов сопряжения моста с насыпью при просадке более 10 сантиметров (выравнивание за счет дополнительного покрытия с досыпкой щебня);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смещений переходных плит с восстановлением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засыпка грунта под переходные плиты при его вымывании со вскрытием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закрытого типа с мастичным и резиновым заполнителем, когда работы выполняются в уровне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выравнивание покрытия тротуара, устройство нового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заделка выбоин широких щелей в тротуарных блоках, обработка фасада тротуаров защитным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зачеканка и изоляция стыков тротуарных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тротуаров, усиление или замена отдельных поврежденных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отдельных секций, усиление анкеровки отдельных стоек перил;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перил по всей длине или на части длины мостового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окраска перил по всей длине;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гидрофобизация или окраска всех поверхностей бетона конструкций (плит, ребер балок, арок и других элементов);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стыков диафрагм;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строительного подъема в предварительно-напряженных железобетонных и металлических пролетных строениях;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зачеканка щелей в тротуарных блоках, укладка покрытий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или реконструкция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деформационных швов с заменой материалов и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улучшение водоотвода на проезжей части моста, замена водоотводных трубок и окон;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гидроизоляция фасадных поверхностей железобетонных конструкций, окраска поверхностей главных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сплошная окраска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объединения балок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дренажа и водоотвода, сопряжений моста с насыпью с заменой переходных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укреплений откосов земляного полотна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усиление отдельных элементов в металлических пролетных строениях, выправка элементов решетки на мостах со сквозными фермами;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проектного положения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сливов на опорных площадках;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смотровых устройств пролетных строений и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тела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усиление опорных частей в местах опирания железобетонных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или ремонт отдельных звеньев и оголовков труб, исправление изоляции и стыков;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подпорных стен, укрепительных и регуляционных сооружений, галерей и навесов, а также замена их отдельных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обстановке и обустройству дорог,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ремонт существующих тротуаров и пешеходных дорожек на участках дорог, проходящих через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постоянных снегозащитных заборов при необходимости, обоснованной расчетом на снегозадержание;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элементов обустройства улиц (автопавильонов, подпорных стен, информационных панно и других 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другие виды работ, обеспечивающие восстановление эксплуатационного состояния дороги и безопасность движения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Капитальный ремонт улиц населенных пунктов и сооружений на них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31. Капитальный ремонт улиц предусматривает периодическое выполнение работ, связанных с повышением транспортно-эксплуатационного состояния улицы и дорожных сооружений, в частности, с увеличением прочности дорожных одежд и сооружений на них без изменения существующей категории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Участки улиц, подлежащие капитальному ремонту, устанавливаются на основе межремонтных сроков службы и результатов диагностики дороги.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Капитальный ремонт улиц и сооружений на них выполняется в комплексе - на все объекты, находящиеся в составе улиц, направляемой на капитальный ремонт согласно проектной (проектно-сметной) документации, прошедшей государственную экспертизу и утвержденной согласно Правилам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утвержденных постановлением Правительства Республики Казахстан от 19 августа 2002 года № 918 "О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 капитальном ремонте разрешается производить отдельные спрямления дороги, как в плане, так и в продольном профиле, протяженностью до 25 % от общей длины ремонтируемого участка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капитальном ремонте выполняют следующие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улицы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улицы;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земляного полотна и системы водоотвода на пересечениях и примыканиях улиц, а также выполнение работ по устройству площадок для остановки, стоянки автомобилей, остановочных павильонов и остановочных карманов, площадок отдыха вне проезжей части улиц с устройством переходно-скоростных полос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рекультивация придорожных резервов, ликвидируемых участков улиц, расположенных в зоне работ по капитальному ремонту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ликвидация последствий паводковых, селевых, ливневых и других стихийных разрушений;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усиление (утолщение),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дорог и на обходах населенных пунктов и подъездах к ним,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слоев усиления из асфальтобетонных смесей поверх старого цементобетонного покрытия без нарушения его сплошности;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слоя усиления из цементобетона, армобетона, фибробетона, модифицированного цементобетона;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профиля щебеночных и гравийных покрытий, а также грунтовых улиц с добавлением новых материалов, улучшение проезжей части вяжущими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устройство опытных участков с применением новых конструкций дорожных одежд, новых материалов и технологий производства работ и мониторинг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постройка, перестройка полностью или частично, с уширением и усилением, мостов,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выправка и усиление элементов главных балок и ферм металлического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постройка и перестройка водопропускной трубы;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звеньев, оголовков и укрепление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поврежденных колец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наращивание длины трубы за счет новых колец и оголовков;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наплавных мостов, паромных переправ, железнодорожных переездов постоянными мостами и путепроводами;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восстановление подпорных стен, защитных укрепительных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испытание перестроенных и вновь построенных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ремонт и замена конструктивных элементов тоннелей, защитных галерей и навесов на горных дорогах, а также замена временных галерей и навесов на постоянные;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зданиям, подсобным сооружениям и производственным базам эксплуатационной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внутренняя перепланировка зданий в пределах наружных стен, пристройка к существующим зданиям подсобно-вспомогательных и санитарно-бытовых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дефектов и повреждений зданий, с заменой до 40% материалов стен и перекрытий, замена деревянных фундаментов на постоянные;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центрального отопления, водоснабжения, газификации, канализации, электроосвещения и присоединение к существующим сетям, газопроводам и линиям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надворных построек (сараев гаражей до трех машин, складов колодцев выгребных ям и так далее), оград дворового и приусадебного благоустройства, стоимостью не более 25% стоимости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постройка временных зданий и подсобных сооружений (битумные, камнедробильные, асфальтобетонные, цементобетонные базы), необходимых для работ по ремонту улиц в пределах сметных сумм, предусмотренных на временные здания и сооружения, жилых домов постоянного типа вместо временных в местах осуществления работ по капитальному ремонту улиц, в целях использования таких домов в дальнейшем для размещения линейных работников дорожно-эксплуатационной службы. Ежегодные затраты на эти цели по зданиям, подсобным сооружениям и производственным базам эксплуатационной службы не должны превышать 10 % от общих средств, выделяемых на капитальный ремонт улиц на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освоение резервов грунта, месторождений местных каменных материалов и отходов промышленных предприятий (золы уноса, бокситовый шлам и так далее) для производства ремонтных работ, устройство к ним подъездных дорог, энергообеспечения, площадок для складирования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обстановке и обустройству дорог, объектам организации движения, связи и освещению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архитектурное оформление и обустройство улиц или их отдельных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остановочных, посадочных площадок и автопавильонов;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площадок отдыха (с беседками, водоисточниками, смотровыми ямами или эстакадами для профилактического осмотра автомобилей в пути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улиц, проходящих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программно-аппаратного комплекса взимания платы за проезд, а также интеллектуальная транспортная система и монтажу соответствующего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переустройство существующих пересечений и примыканий улиц в одном и в разных уровнях, а также отдельных переездов, съездов и виражей на всей улице или ее участках, подъездов к зданиям линейной дорожной службы и комплексам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улиц, разрушенных стихийными бедствиями;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устройство электроосвещения на отдельных участках улиц, мостах и паромных переправах, сооружений дорожной линейной (телетайпной) или радиосвязи и других средств технологической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оборудование пунктов по учету движения, снегомерных и водомерных постов и других устройств, необходимых для изучения работы улицы, ее отдельных элементов, сооружений и проходящих по ней транспортных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обустройство пунктов пропуска на улицах населенного пункта, включая уширение полос в целях увеличения пропускной 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охранной системы и видео наблюдении на стратегически важных объектах, требующей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программно-аппаратного комплекса взимания платы за проезд, с подключением к необходимым коммуникационным сетям.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