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5b6c" w14:textId="df95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27 февраля 2014 года № 45 "Об утверждении положения коммунального государственного учреждения "Управление физической культуры и спорта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2015 года № 322. Зарегистрировано Департаментом юстиции Жамбылской области 14 января 2016 года № 2894. Утратило силу постановлением акимата Жамбылской области от 27 ноября 2017 года № 263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физической культуры и спорта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мая 2014 года в газете "Знамя труда")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физической культуры и спорта акимата Жамбылской области", утвержденного указанным постановлением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Жамбылской области"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</w:t>
      </w:r>
      <w:r>
        <w:rPr>
          <w:rFonts w:ascii="Times New Roman"/>
          <w:b w:val="false"/>
          <w:i w:val="false"/>
          <w:color w:val="000000"/>
          <w:sz w:val="28"/>
        </w:rPr>
        <w:t>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заместителя акима области Е. Манжуова.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322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изменения в положение коммунального государственного учреждения "Управление физической культуры и спорта акимата Жамбылской области (далее - Положение)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Положения изложить в следующей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Задачи: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национальных, технических и прикладных видов спорта;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и стимулирование физической культуры и спорта;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Функции: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 по месту жительства и в местах их массового отдыха;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областные спортивные соревнования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областных сборных команд по видам спорта и их выступления на республиканских и международных спортивных соревнованиях;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развитие массового спорта и национальных видов спорта на территории области;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физкультурно-спортивных организаций на территории области;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присваивает спортсменам спортивные разряды: кандидат в мастера спорта Республики Казахстан, спортсмен 1 разряда;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квалификационные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координирует организацию и проведение спортивных мероприятий на территории области;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аккредитацию местных спортивных федераций;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реализует типовые образовательные учебные программы по видам спорта для областных школ-интернатов для одаренных в спорте детей;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типовые учебные планы областных школ-интернатов для одаренных в спорте детей;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предложение по обеспечению жилищем чемпионов и призеров Олимпийских, Паралимпийских и Сурдлимпийских игр в соответствии с действующим законодательством;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медицинское обеспечение официальных физкультурных и спортивных мероприятий;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обеспечению общественного порядка и общественной безопасности при проведении физкультурных и спортивных мероприятий;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координирует использование физкультурно-оздоровительных и спортивных сооружений;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статусы "специализированная" спортивным школам, "специализированное" отделениям спортивных школ;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стратегические документы по развитию физической культуры и спорта по Жамбылской области на основе стратегических и программных документов Республики Казахстан, разделов программы развития территории, а также обеспечивает их мониторинг;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выплачивает ежемесячное денежное содержание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работу службы внутреннего контроля;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интересах местного государственного управления иные полномочия, возлагаемые на коммунальное государственное учреждение "Управление физической культуры и спорта акимата Жамбылской области" законодательством Республики Казахстан и акиматом Жамбылской области.";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следующей новой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государственных учреждений (предприятий, товариществ), находящихся в ведении коммунального государственного учреждения "Управление физической культуры и спорта акимата Жамбылской области"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"Футбольный клуб "Тараз";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предприятие на праве хозяйственного ведения "Тараз-Арена" управления физической культуры и спорта акимата Жамбылской области";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казенное предприятие "Спортивный клуб для людей с ограниченными физическими возможностями" управления физической культуры и спорта акимата Жамбылской области";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казенное предприятие "Клуб бокса "Жамбыл" управления физической культуры и спорта акимата Жамбылской области";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казенное предприятие "Клуб қазақ күресі" управления физической культуры и спорта акимата Жамбылской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казенное предприятие "Волейбольный клуб "Тараз" управления физической культуры и спорта акимата Жамбылской области";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казенное предприятие "Клуб по водному поло "Айша бибі" управления физической культуры и спорта акимата Жамбылской области";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казенное предприятие "Школа высшего спортивного мастерства" управления физической культуры и спорта акимата Жамбылской области";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казенное предприятие "Конно-спортивный клуб "Әулие-Ата" управления физической культуры и спорта акимата Жамбылской области";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"Центр проведения спортивно-массовых мероприятий управления физической культуры и спорта акимата Жамбылской области;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Коммунальное государственное учреждение "Областная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специализированная школа-интернат для одаренных в спорте детей </w:t>
      </w:r>
      <w:r>
        <w:rPr>
          <w:rFonts w:ascii="Times New Roman"/>
          <w:b w:val="false"/>
          <w:i w:val="false"/>
          <w:color w:val="000000"/>
          <w:sz w:val="28"/>
        </w:rPr>
        <w:t>управления физической культуры и спорта акимата Жамбылской области";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"Центр подготовки олимпийского резерва управления физической культуры и спорта акимата Жамбылской области";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"Областная специализированная спортивная школа олимпийского резерва № 1 управления физической культуры и спорта акимата Жамбылской области";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"Областная специализированная детско-юношеская спортивная школа № 2 управления физической культуры и спорта акимата Жамбылской области";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"Областная специализированная детско-юношеская спортивная школа олимпийского резерва № 3 управления физической культуры и спорта акимата Жамбылской области";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"Областная специализированная детско-юношеская спортивная школа олимпийского резерва № 4 по велосипедному и водным видам спорта управления физической культуры и спорта акимата Жамбылской области";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"Областная специализированная детско-юношеская спортивная школа олимпийского резерва № 5 по футболу управления физической культуры и спорта акимата Жамбылской области";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"Областная специализированная детско-юношеская спортивная школа олимпийского резерва № 6 по боксу управления физической культуры и спорта акимата Жамбылской области";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"Областная специализированная детско-юношеская спортивная школа олимпийского резерва № 7 по видам борьбы управления физической культуры и спорта акимата Жамбылской области".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