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bf8d" w14:textId="e8cb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декабря 2014 года № 374 "Об утверждении перечня автомобильных дорог общего пользования областного значения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9 декабря 2015 года № 304. Зарегистрировано Департаментом юстиции Жамбылской области 27 января 2016 года № 2916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общего пользования областного значения Жамбылской области" (зарегистрировано в Реестре государственной регистрации нормативных правовых актов за № 2510, опубликовано 14 марта 2015 года в газете "Знамя труда")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 Жамбылской области,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законадательством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М.Пшембаев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"21" декабря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304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608"/>
        <w:gridCol w:w="5549"/>
        <w:gridCol w:w="3622"/>
      </w:tblGrid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(километр)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״Куюк-Карабастау-Каратау-Жанатас-Саудакент״ 0-163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״Тараз-Аса-Акколь-Саудакент״ 11-186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״Акколь-Койгелды״ 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״Саудакент-Тогызкент״ 0-43,2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״Акколь-Ушарал-Тогызкент״ 0-66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״Тараз-Сарыкемер-Туймекент-Акшолак״ 3,4-50,7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״Тараз-Жетибай-Тегистик-Ойык״ 1,7-116,5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״Карасу-Масанчи-Сортобе״ 0-45,45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״Б.Момышулы-Колтоган-Кошкарата-Кызтоған״ 0-76,58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״Бирлик-Мойынкум-Уланбел-Шыганак״ 0-344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״Малые Камкалы-Уланбель״ 0-5,8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״Акколь-Ойық-Ұланбел״ 0-168,6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״Аса-Қарабастау״ 0-38,5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 станция Луговая-Корагатты-Татти״ 0-61,9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״Нововоскресеновка-Аспара״ 0-35,9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״Толеби-Шокпар״ 0-64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״Толеби-Мойынкум-Актобе״ 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״Кемер-Бирлик-Устем״ 0-22,1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״Отар-Сулутор-Коктобе״ 0-59,55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״Акбакай-Мирный״ 0-110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״Учбулак-Сарыкемер״ 0-6,15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״Мерке-санаторий Меркенка״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״Подъезд к станций Жамбыл״ 0-7,2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״Абильдабек-Бакалы-станция Сурым-Байтерек״ 0-31,95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״Тогызкент-Досбол-Шыганак״ 0-103,6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״Кумарык-Кызылту-Акыртобе״ 0-28,8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״Кумарык-Юбилейный״ 0-17,15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״Б.Момышулы-Коктобе-Алатау״ 0-24,15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״Мерке-Шу-Бурылбайтал״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״Западный подъезд к границе Кыргыстан ״ 0-7,7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