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1f52" w14:textId="5811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 для создания государственного природного заказника местного значения "Мерке"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декабря № 327. Зарегистрировано Департаментом юстиции Жамбылской области 16 февраля 2016 года № 2936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Зарезервировать сроком на 8 месяцев для создания государственного природного заказника местного значения "Мерке" на территории Т. Рыскуловского и Меркенского районов земельные участки общей площадью 68 910 гектаров в пределах границ согласно схеме расположения и экспликации резервируемых земельных участков (приложения –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Зарезервированные земельные участки до передачи в состав земель особо охраняемых природных территорий используются в порядке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комитета лесного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животного мира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К. Устемиров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"06" "января"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г. № 327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План (схема)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земельного участка проектируемого государственного природного заказника местного значения "Меркі"</w:t>
      </w: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327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Проектируемого государственного природного заказника местного значения "Мерке"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497"/>
        <w:gridCol w:w="1600"/>
        <w:gridCol w:w="2013"/>
        <w:gridCol w:w="910"/>
        <w:gridCol w:w="1462"/>
        <w:gridCol w:w="774"/>
        <w:gridCol w:w="2291"/>
        <w:gridCol w:w="498"/>
        <w:gridCol w:w="1741"/>
      </w:tblGrid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сельхоз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особо охраняемых природных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62154,94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62154,94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