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59e3" w14:textId="7805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ветеринарии акимата города Тараз"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26 января 2015 года № 51. Зарегистрировано Департаментом юстиции Жамбылской области 27 февраля 2015 года № 2541. Утратило силу постановлением акимата города Тараз Жамбылской области от 28 декабря 2016 года № 892.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Тараз Жамбылской области от 28.12.2016 </w:t>
      </w:r>
      <w:r>
        <w:rPr>
          <w:rFonts w:ascii="Times New Roman"/>
          <w:b w:val="false"/>
          <w:i w:val="false"/>
          <w:color w:val="ff0000"/>
          <w:sz w:val="28"/>
        </w:rPr>
        <w:t>№ 892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города Тараз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ветеринарии акимата города Тараз".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города Тараз Сапаралиева Жаксылыка Мырзабековича.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истечению десяти календарных дней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2015 года № 51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коммунальном государственном учреждении "Отдел ветеринарии акимата города Тараза"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Коммунальное государственное учреждения "Отдел ветеринарии акимата города Тараза" - является государственным органом Республики Казахстан, осуществляющим руководство в сфере ветеринарии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ветеринарии акимата города Тараза"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ветеринарии акимата города Тараза"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ветеринарии акимата города Тараза"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ветеринарии акимата города Тараза"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ветеринарии акимата города Тараза"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ветеринарии акимата города Тараза"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ветеринарии акимата города Тараза"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учреждение "Отдел ветеринарии акимата города Тараза"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почтовый индекс 080000, Республика Казахстан, Жамбылская область, город Тараз, улица Казыбек би, 116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Коммунальное государственное учреждение "Отдел ветеринарии акимата города Тараза".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коммунального государственного учреждение "Отдел ветеринарии акимата города Тараза".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"Отдел ветеринарии акимата города Тараза" осуществляется из республиканского и местных бюджетов.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Коммунальному государственному учреждению "Отдел ветеринарии акимата города Тараза"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учреждение "Отдел ветеринарии акимата города Тараза".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коммунальному государственному учреждению "Отдел ветеринарии акимата города Тараза"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 Миссия коммунального государственного учреждение "Отдел ветеринарии акимата города Тараза": деятельность, осуществляемая местным исполнительным органом в целях проведения государственной политики на соответствующей территории в области ветеринарии, ее развития в пределах компетенции определенных законодательством Республики Казахстан, а также являющимися ответственными за состояние дел на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защита животных от болезней и их лечение;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охрана здоровья населения от болезней, общих для животных и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ветеринарно-санитарной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охрана территории соответствующей административно-территориальной единицы от заноса и распространения заразных и экзотических болезней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проведение просветительной работы среди населения по вопросам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проведения дезинсекционных и дератизационных работ по истреблению грызунов на открытых и закрытых территориях, гнусо-истребительной работы на мелководных водоемах и открытых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и проводит государственные закупы по бюджетным программам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 и освобождает руководителей подведомственных ему государственных учреждений, юридических лиц, образуемых в соответствии с установленным порядком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установленным порядком законодательства Республики Казахстан выступать в качестве организатора государственных учреждений, юридических лиц, в отношении которых он выступает органом государственного управления, либо лица, аффилированного с юридическим лицом, в отношении которого администратор бюджетной программы выступает органом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беспрепятственно посещать (по предъявлении служебного удостоверения) в порядке, установленном законодательством Республики Казахстан объекты государственного ветеринарно-санитарного контроля и надзора с целью проверки выполнения норм законодательства Республики Казахстан в области ветеринарии, а также получения информации о деятельности физических и юридических лиц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проводить 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выдавать ветеринарные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издавать акты в пределах полномочий, предоставленных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 установленном 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предъявлять иски в суд в случае нарушения законодательства Республики Казахстан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 заразных болезней животных на территории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требовании законодательства Республики Казахстан в области ветеринарии, на объектах внутренней торговли;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 у лиц, осуществляющих предпринимательскую деятельность в области ветеринарии за исключением производства ветеринарных препаратов; 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 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 на скотопрогонных трассах, маршрутах, территориях пастбищ и водопоя животных, по которым проходят маршруты транспортировки (перемещения); 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государственного ветеринарно-санитарного контроля и надзора на предмет соблюдения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 Законом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аттестация физических и юридических лиц города, осуществляющих предпринимательскую деятельность в области ветеринарии согласно действующим законодательствам;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в интересах местного государственного управления иных полномочий, возлагаемых на местные исполнительные органы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1"/>
    <w:bookmarkStart w:name="z8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 Руководство коммунальным государственным учреждением "Отдел ветеринарии акимата города Тараза"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"Отдел ветеринарии акимата города Тараза"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учреждение "Отдел ветеринарии акимата города Тараза" назначается на должность и освобождается от должности компетентным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учреждение "Отдел ветеринарии акимата города Тараза"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коммунальное государственное учреждение "Отдел ветеринарии акимата города Тараза":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действует от имени коммунального государственного учреждения "Отдел ветеринарии акимата города Тараза";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интересы коммунального государственного учреждения "Отдел ветеринарии акимата города Тараза"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распоряжается имуществом коммунального государственного учреждения "Отдел ветеринарии акимата города Тараза", заключает договоры от имени учреждения,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на работу и увольняет с работы работников коммунального государственного учреждения "Отдел ветеринарии акимата города Тараза";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 поощрения и налагает меры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положения о структурных подразделениях коммунального государственного учреждения "Отдел ветеринарии акимата города Тараза";</w:t>
      </w:r>
    </w:p>
    <w:bookmarkEnd w:id="12"/>
    <w:bookmarkStart w:name="z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персонально отвечает за правонарушения связанные с коррупцией.</w:t>
      </w:r>
    </w:p>
    <w:bookmarkEnd w:id="13"/>
    <w:bookmarkStart w:name="z9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коммунального государственного учреждения "Отдел ветеринарии акимата города Тараза" в период его отсутствия осуществляется лицом, его замещающим в соответствии с действующим законодательством.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ветеринарии акимата города Тараза" возглавляет руководитель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5"/>
    <w:bookmarkStart w:name="z9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 Коммунальное государственное учреждение "Отдел ветеринарии акимата города Тараза" может иметь на праве оперативного управления обособленное имущество в случаях, предусмотренных законодательством.</w:t>
      </w:r>
    </w:p>
    <w:bookmarkEnd w:id="16"/>
    <w:bookmarkStart w:name="z10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коммунального государственного учреждение "Отдел ветеринарии акимата города Тараза" формируется за счет имущества, переданного ему собственником.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коммунальным государственным учреждением "Отдел ветеринарии акимата города Тараза"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ветеринарии акимата города Тараза"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8"/>
    <w:bookmarkStart w:name="z10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 Реорганизация и упразднение коммунального государственного учреждения "Отдел ветеринарии акимата города Тараза" осуществляется в соответствии с законодательством Республики Казахстан.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