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178f" w14:textId="2031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24 декабря 2014 года № 37-3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7 апреля 2015 года № 40-6. Зарегистрировано Департаментом юстиции Жамбылской области 14 апреля 2015 года № 2604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Таразского городского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№37-3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№2448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2014 года в газете "Жамбыл Тараз" №53)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"31 986 336" заменить цифрами "29 889 592";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"24 986 336" заменить цифрами "22 889 592";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"32 920 037" заменить цифрами "31 378 006";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"-933 701" заменить цифрами "-1 488 414";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"933 701" заменить цифрами "1 488 414";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"1 445 701" заменить цифрами "1 825 394";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"175 020".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 момента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Досумбаева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40-6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апреля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3"/>
        <w:gridCol w:w="1103"/>
        <w:gridCol w:w="659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