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47a3" w14:textId="cdf4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24 декабря 2014 года № 36-3 "О районном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9 апреля 2015 года № 38-2. Зарегистрировано Департаментом юстиции Жамбылской области 17 апреля 2015 года № 2612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Байзакского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 – 2017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2458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"Ауыл жаңалығы-Сельская новь" от 6 января 2015 года № 3-4-5)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"8 179 308" заменить цифрами "8 112 422";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"6 943 717" заменить цифрами "6 876 831";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"8 179 416" заменить цифрами "8 140 683";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"-6 911" заменить цифрами "-35 064";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"6 911" заменить цифрами "35 064".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36-3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2"/>
        <w:gridCol w:w="1253"/>
        <w:gridCol w:w="6185"/>
        <w:gridCol w:w="2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 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2267"/>
        <w:gridCol w:w="1325"/>
        <w:gridCol w:w="3698"/>
        <w:gridCol w:w="4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023"/>
        <w:gridCol w:w="2131"/>
        <w:gridCol w:w="3769"/>
        <w:gridCol w:w="1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62"/>
        <w:gridCol w:w="762"/>
        <w:gridCol w:w="4870"/>
        <w:gridCol w:w="5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965"/>
        <w:gridCol w:w="1965"/>
        <w:gridCol w:w="2794"/>
        <w:gridCol w:w="4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2345"/>
        <w:gridCol w:w="2345"/>
        <w:gridCol w:w="2924"/>
        <w:gridCol w:w="3033"/>
      </w:tblGrid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2015 года № 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№36-3</w:t>
            </w:r>
          </w:p>
        </w:tc>
      </w:tr>
    </w:tbl>
    <w:bookmarkStart w:name="z29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2015 год по аульным округам Байзакского района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761"/>
        <w:gridCol w:w="1794"/>
        <w:gridCol w:w="1449"/>
        <w:gridCol w:w="967"/>
        <w:gridCol w:w="967"/>
        <w:gridCol w:w="1105"/>
        <w:gridCol w:w="1036"/>
        <w:gridCol w:w="967"/>
        <w:gridCol w:w="1335"/>
        <w:gridCol w:w="1590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сельских округов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аула,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"Реализация физкультурно-оздоровительных и спортивных мероприятий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Жалгизтюбинского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Диханского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Сазтерекского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Мырзатайского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Темирбекского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Туймекентского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Жанатурмысского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села Коктал"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Ынтымакского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Суханбаевского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Костюбинского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Бурылского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села Коптерек"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Улгилинского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Кызылжулдызского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Ботамойнакского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