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8a46" w14:textId="0058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2014 года № 36-3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3 сентября 2015 года № 43-2. Зарегистрировано Департаментом юстиции Жамбылской области 14 сентября 2015 года № 2760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Байзакского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– 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жаңалығы-Сельская новь" от 6 января 2015 года №3-4-5)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"8 113 935" заменить цифрами "8 099 554";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"6 877 577" заменить цифрами "6 863 196";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"8 145 561" заменить цифрами "8 131 180".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 2015 года №43-2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№36-3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267"/>
        <w:gridCol w:w="1325"/>
        <w:gridCol w:w="3698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2390"/>
        <w:gridCol w:w="1685"/>
        <w:gridCol w:w="2980"/>
        <w:gridCol w:w="3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5192"/>
        <w:gridCol w:w="54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965"/>
        <w:gridCol w:w="2794"/>
        <w:gridCol w:w="4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45"/>
        <w:gridCol w:w="2345"/>
        <w:gridCol w:w="2924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 районного маслихата от 3 сентября 2015 года №43-2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№36-2</w:t>
            </w:r>
          </w:p>
        </w:tc>
      </w:tr>
    </w:tbl>
    <w:bookmarkStart w:name="z28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 по аульным округам Байзакского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270"/>
        <w:gridCol w:w="2993"/>
        <w:gridCol w:w="2418"/>
        <w:gridCol w:w="1613"/>
        <w:gridCol w:w="1613"/>
        <w:gridCol w:w="1844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56"/>
        <w:gridCol w:w="2118"/>
        <w:gridCol w:w="1977"/>
        <w:gridCol w:w="2729"/>
        <w:gridCol w:w="3247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