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d1d1" w14:textId="1f2d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2014 года № 36-3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11 декабря 2015 года № 46-2. Зарегистрировано Департаментом юстиции Жамбылской области 14 декабря 2015 года № 2861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декабря 2015 года №42-2 "О внесений изменений в решение Жамбылского областного маслихата от 11 декабря 2014 года №33-3 "Об областном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2849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24 декабря 2014 года №36-3 "О районном бюджете на 2015 – 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6 января 2015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"8 151 937" заменить цифрами "8 159 949";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"6 916 873" заменить цифрами "6 934 885";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"8 183 563" заменить цифрами "8 191 575".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252"/>
        <w:gridCol w:w="2"/>
        <w:gridCol w:w="1252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301"/>
        <w:gridCol w:w="1622"/>
        <w:gridCol w:w="3326"/>
        <w:gridCol w:w="3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965"/>
        <w:gridCol w:w="2794"/>
        <w:gridCol w:w="4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36-3</w:t>
            </w:r>
          </w:p>
        </w:tc>
      </w:tr>
    </w:tbl>
    <w:bookmarkStart w:name="z2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по аульным округам Байзакского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61"/>
        <w:gridCol w:w="1794"/>
        <w:gridCol w:w="1449"/>
        <w:gridCol w:w="967"/>
        <w:gridCol w:w="967"/>
        <w:gridCol w:w="1105"/>
        <w:gridCol w:w="1036"/>
        <w:gridCol w:w="967"/>
        <w:gridCol w:w="1335"/>
        <w:gridCol w:w="159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№36-3</w:t>
            </w:r>
          </w:p>
        </w:tc>
      </w:tr>
    </w:tbl>
    <w:bookmarkStart w:name="z3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2015 году от продажи земельных участков сельскохозяйственного назначения в Национальный фонд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2038"/>
        <w:gridCol w:w="5856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