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886a" w14:textId="35c8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Аса Асинского аульного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Асинского аульного округа Жамбылского районного акимата Жамбылской области от 12 февраля 2015 года № 18. Зарегистрировано Департаментом юстиции Жамбылской области 11 марта 2015 года № 2558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35 Закона Республики Казахстан от 23 января 2001 года "О местном государственном управлении и самоуправлении в Республике Казахстан",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Байтерек-4 на Аксай села Аса Асинского аульного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Асинского аульного округа Е.Бозымбекова.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Асинского аульного округа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Калшымбетов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