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c395" w14:textId="437c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Акбастауского аульного округа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31 марта 2015 года № 180. Зарегистрировано Департаментом юстиции Жамбылской области 24 апреля 2015 года № 2627. Утратило силу постановлением акимата Жамбылского района Жамбылской области от 07 сентября 2016 года № 418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Жамбылского района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Акбастауского аульного округа Жамбылского района Жамбылской области".</w:t>
      </w:r>
      <w:r>
        <w:br/>
      </w:r>
      <w:r>
        <w:rPr>
          <w:rFonts w:ascii="Times New Roman"/>
          <w:b w:val="false"/>
          <w:i w:val="false"/>
          <w:color w:val="000000"/>
          <w:sz w:val="28"/>
        </w:rPr>
        <w:t xml:space="preserve">
      2. </w:t>
      </w:r>
      <w:r>
        <w:rPr>
          <w:rFonts w:ascii="Times New Roman"/>
          <w:b w:val="false"/>
          <w:i w:val="false"/>
          <w:color w:val="000000"/>
          <w:sz w:val="28"/>
        </w:rPr>
        <w:t>Коммунальному государственному учреждению "Аппарат акима Акбастауского аульного округа Жамбылского района Жамбылской области" в установленном законодательством порядке обеспечить:</w:t>
      </w:r>
      <w:r>
        <w:br/>
      </w:r>
      <w:r>
        <w:rPr>
          <w:rFonts w:ascii="Times New Roman"/>
          <w:b w:val="false"/>
          <w:i w:val="false"/>
          <w:color w:val="000000"/>
          <w:sz w:val="28"/>
        </w:rPr>
        <w:t xml:space="preserve">
      1) </w:t>
      </w:r>
      <w:r>
        <w:rPr>
          <w:rFonts w:ascii="Times New Roman"/>
          <w:b w:val="false"/>
          <w:i w:val="false"/>
          <w:color w:val="000000"/>
          <w:sz w:val="28"/>
        </w:rPr>
        <w:t>государственную регистрацию настоящего постановления в органах юстиции;</w:t>
      </w:r>
      <w:r>
        <w:br/>
      </w:r>
      <w:r>
        <w:rPr>
          <w:rFonts w:ascii="Times New Roman"/>
          <w:b w:val="false"/>
          <w:i w:val="false"/>
          <w:color w:val="000000"/>
          <w:sz w:val="28"/>
        </w:rPr>
        <w:t xml:space="preserve">
      2) </w:t>
      </w:r>
      <w:r>
        <w:rPr>
          <w:rFonts w:ascii="Times New Roman"/>
          <w:b w:val="false"/>
          <w:i w:val="false"/>
          <w:color w:val="000000"/>
          <w:sz w:val="28"/>
        </w:rPr>
        <w:t>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xml:space="preserve">
      3) </w:t>
      </w:r>
      <w:r>
        <w:rPr>
          <w:rFonts w:ascii="Times New Roman"/>
          <w:b w:val="false"/>
          <w:i w:val="false"/>
          <w:color w:val="000000"/>
          <w:sz w:val="28"/>
        </w:rPr>
        <w:t>размещение настоящего постановления на интернет-ресурсе акимата Жамбылского района.</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руководителя аппарата акима района Е. Кыдыралыулы.</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Даулет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 от</w:t>
            </w:r>
            <w:r>
              <w:br/>
            </w:r>
            <w:r>
              <w:rPr>
                <w:rFonts w:ascii="Times New Roman"/>
                <w:b w:val="false"/>
                <w:i w:val="false"/>
                <w:color w:val="000000"/>
                <w:sz w:val="20"/>
              </w:rPr>
              <w:t>31 марта 2015 года № 180</w:t>
            </w:r>
          </w:p>
        </w:tc>
      </w:tr>
    </w:tbl>
    <w:bookmarkStart w:name="z13" w:id="0"/>
    <w:p>
      <w:pPr>
        <w:spacing w:after="0"/>
        <w:ind w:left="0"/>
        <w:jc w:val="left"/>
      </w:pPr>
      <w:r>
        <w:rPr>
          <w:rFonts w:ascii="Times New Roman"/>
          <w:b/>
          <w:i w:val="false"/>
          <w:color w:val="000000"/>
        </w:rPr>
        <w:t xml:space="preserve"> </w:t>
      </w:r>
      <w:r>
        <w:rPr>
          <w:rFonts w:ascii="Times New Roman"/>
          <w:b/>
          <w:i w:val="false"/>
          <w:color w:val="000000"/>
        </w:rPr>
        <w:t>ПОЛОЖЕНИЕ</w:t>
      </w:r>
    </w:p>
    <w:bookmarkEnd w:id="0"/>
    <w:bookmarkStart w:name="z17" w:id="1"/>
    <w:p>
      <w:pPr>
        <w:spacing w:after="0"/>
        <w:ind w:left="0"/>
        <w:jc w:val="left"/>
      </w:pPr>
      <w:r>
        <w:rPr>
          <w:rFonts w:ascii="Times New Roman"/>
          <w:b/>
          <w:i w:val="false"/>
          <w:color w:val="000000"/>
        </w:rPr>
        <w:t xml:space="preserve"> о коммунальном государственном учреждении "Аппарат акима Акбастауского аульного округа Жамбылского района Жамбылской области"</w:t>
      </w:r>
    </w:p>
    <w:bookmarkEnd w:id="1"/>
    <w:bookmarkStart w:name="z130"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xml:space="preserve">
      2.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Акбастауского аульного округа Жамбылского района Жамбылской области"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Акбастауского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почтовый индекс: 080206, Республика Казахстан, Жамбылская область, Жамбылский район, село Бирлесу - Енбек, улица Абая, дом № 41 В.</w:t>
      </w:r>
      <w:r>
        <w:br/>
      </w:r>
      <w:r>
        <w:rPr>
          <w:rFonts w:ascii="Times New Roman"/>
          <w:b w:val="false"/>
          <w:i w:val="false"/>
          <w:color w:val="000000"/>
          <w:sz w:val="28"/>
        </w:rPr>
        <w:t xml:space="preserve">
      10. </w:t>
      </w:r>
      <w:r>
        <w:rPr>
          <w:rFonts w:ascii="Times New Roman"/>
          <w:b w:val="false"/>
          <w:i w:val="false"/>
          <w:color w:val="000000"/>
          <w:sz w:val="28"/>
        </w:rPr>
        <w:t xml:space="preserve">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Настоящее Положение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Акбастауского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 коммунального государственного учреждения "Аппарат акима Акбастауского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w:t>
      </w:r>
      <w:r>
        <w:br/>
      </w:r>
      <w:r>
        <w:rPr>
          <w:rFonts w:ascii="Times New Roman"/>
          <w:b w:val="false"/>
          <w:i w:val="false"/>
          <w:color w:val="000000"/>
          <w:sz w:val="28"/>
        </w:rPr>
        <w:t xml:space="preserve">
      15.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xml:space="preserve">
      7) </w:t>
      </w:r>
      <w:r>
        <w:rPr>
          <w:rFonts w:ascii="Times New Roman"/>
          <w:b w:val="false"/>
          <w:i w:val="false"/>
          <w:color w:val="000000"/>
          <w:sz w:val="28"/>
        </w:rPr>
        <w:t>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Задачи: </w:t>
      </w:r>
      <w:r>
        <w:br/>
      </w:r>
      <w:r>
        <w:rPr>
          <w:rFonts w:ascii="Times New Roman"/>
          <w:b w:val="false"/>
          <w:i w:val="false"/>
          <w:color w:val="000000"/>
          <w:sz w:val="28"/>
        </w:rPr>
        <w:t xml:space="preserve">
      1) </w:t>
      </w:r>
      <w:r>
        <w:rPr>
          <w:rFonts w:ascii="Times New Roman"/>
          <w:b w:val="false"/>
          <w:i w:val="false"/>
          <w:color w:val="000000"/>
          <w:sz w:val="28"/>
        </w:rPr>
        <w:t>Обеспечение соблюдения регламента работы акима аульного округа.</w:t>
      </w:r>
      <w:r>
        <w:br/>
      </w:r>
      <w:r>
        <w:rPr>
          <w:rFonts w:ascii="Times New Roman"/>
          <w:b w:val="false"/>
          <w:i w:val="false"/>
          <w:color w:val="000000"/>
          <w:sz w:val="28"/>
        </w:rPr>
        <w:t xml:space="preserve">
      2) </w:t>
      </w:r>
      <w:r>
        <w:rPr>
          <w:rFonts w:ascii="Times New Roman"/>
          <w:b w:val="false"/>
          <w:i w:val="false"/>
          <w:color w:val="000000"/>
          <w:sz w:val="28"/>
        </w:rPr>
        <w:t xml:space="preserve">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содействует исполнению гражданами и юридическими лицами норм </w:t>
      </w:r>
      <w:r>
        <w:rPr>
          <w:rFonts w:ascii="Times New Roman"/>
          <w:b w:val="false"/>
          <w:i w:val="false"/>
          <w:color w:val="000000"/>
          <w:sz w:val="28"/>
        </w:rPr>
        <w:t xml:space="preserve"> 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содействует кадровому обеспечению аульних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осуществляет похозяйственный учет; </w:t>
      </w:r>
      <w:r>
        <w:br/>
      </w:r>
      <w:r>
        <w:rPr>
          <w:rFonts w:ascii="Times New Roman"/>
          <w:b w:val="false"/>
          <w:i w:val="false"/>
          <w:color w:val="000000"/>
          <w:sz w:val="28"/>
        </w:rPr>
        <w:t xml:space="preserve">
      19) </w:t>
      </w:r>
      <w:r>
        <w:rPr>
          <w:rFonts w:ascii="Times New Roman"/>
          <w:b w:val="false"/>
          <w:i w:val="false"/>
          <w:color w:val="000000"/>
          <w:sz w:val="28"/>
        </w:rPr>
        <w:t>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внесет в районный исполнительный орган предложений по организации транспортного сообщения с районным центром, а также организует бесплатного подвоза учащихся до школы и обратно в аульной местности;</w:t>
      </w:r>
      <w:r>
        <w:br/>
      </w:r>
      <w:r>
        <w:rPr>
          <w:rFonts w:ascii="Times New Roman"/>
          <w:b w:val="false"/>
          <w:i w:val="false"/>
          <w:color w:val="000000"/>
          <w:sz w:val="28"/>
        </w:rPr>
        <w:t xml:space="preserve">
      24) </w:t>
      </w:r>
      <w:r>
        <w:rPr>
          <w:rFonts w:ascii="Times New Roman"/>
          <w:b w:val="false"/>
          <w:i w:val="false"/>
          <w:color w:val="000000"/>
          <w:sz w:val="28"/>
        </w:rPr>
        <w:t>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xml:space="preserve">
      29) </w:t>
      </w:r>
      <w:r>
        <w:rPr>
          <w:rFonts w:ascii="Times New Roman"/>
          <w:b w:val="false"/>
          <w:i w:val="false"/>
          <w:color w:val="000000"/>
          <w:sz w:val="28"/>
        </w:rPr>
        <w:t>утверждаемую решением местного исполнительного органа;</w:t>
      </w:r>
      <w:r>
        <w:br/>
      </w:r>
      <w:r>
        <w:rPr>
          <w:rFonts w:ascii="Times New Roman"/>
          <w:b w:val="false"/>
          <w:i w:val="false"/>
          <w:color w:val="000000"/>
          <w:sz w:val="28"/>
        </w:rPr>
        <w:t xml:space="preserve">
      30)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31) </w:t>
      </w:r>
      <w:r>
        <w:rPr>
          <w:rFonts w:ascii="Times New Roman"/>
          <w:b w:val="false"/>
          <w:i w:val="false"/>
          <w:color w:val="000000"/>
          <w:sz w:val="28"/>
        </w:rPr>
        <w:t>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32) </w:t>
      </w:r>
      <w:r>
        <w:rPr>
          <w:rFonts w:ascii="Times New Roman"/>
          <w:b w:val="false"/>
          <w:i w:val="false"/>
          <w:color w:val="000000"/>
          <w:sz w:val="28"/>
        </w:rPr>
        <w:t>формируют доходные источники;</w:t>
      </w:r>
      <w:r>
        <w:br/>
      </w:r>
      <w:r>
        <w:rPr>
          <w:rFonts w:ascii="Times New Roman"/>
          <w:b w:val="false"/>
          <w:i w:val="false"/>
          <w:color w:val="000000"/>
          <w:sz w:val="28"/>
        </w:rPr>
        <w:t xml:space="preserve">
      33) </w:t>
      </w:r>
      <w:r>
        <w:rPr>
          <w:rFonts w:ascii="Times New Roman"/>
          <w:b w:val="false"/>
          <w:i w:val="false"/>
          <w:color w:val="000000"/>
          <w:sz w:val="28"/>
        </w:rPr>
        <w:t>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34) </w:t>
      </w:r>
      <w:r>
        <w:rPr>
          <w:rFonts w:ascii="Times New Roman"/>
          <w:b w:val="false"/>
          <w:i w:val="false"/>
          <w:color w:val="000000"/>
          <w:sz w:val="28"/>
        </w:rPr>
        <w:t>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35) </w:t>
      </w:r>
      <w:r>
        <w:rPr>
          <w:rFonts w:ascii="Times New Roman"/>
          <w:b w:val="false"/>
          <w:i w:val="false"/>
          <w:color w:val="000000"/>
          <w:sz w:val="28"/>
        </w:rPr>
        <w:t>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Права и обязанности: </w:t>
      </w:r>
      <w:r>
        <w:br/>
      </w:r>
      <w:r>
        <w:rPr>
          <w:rFonts w:ascii="Times New Roman"/>
          <w:b w:val="false"/>
          <w:i w:val="false"/>
          <w:color w:val="000000"/>
          <w:sz w:val="28"/>
        </w:rPr>
        <w:t>
      </w:t>
      </w:r>
      <w:r>
        <w:rPr>
          <w:rFonts w:ascii="Times New Roman"/>
          <w:b w:val="false"/>
          <w:i w:val="false"/>
          <w:color w:val="000000"/>
          <w:sz w:val="28"/>
        </w:rPr>
        <w:t xml:space="preserve">права: </w:t>
      </w:r>
      <w:r>
        <w:br/>
      </w:r>
      <w:r>
        <w:rPr>
          <w:rFonts w:ascii="Times New Roman"/>
          <w:b w:val="false"/>
          <w:i w:val="false"/>
          <w:color w:val="000000"/>
          <w:sz w:val="28"/>
        </w:rPr>
        <w:t xml:space="preserve">
      1) </w:t>
      </w:r>
      <w:r>
        <w:rPr>
          <w:rFonts w:ascii="Times New Roman"/>
          <w:b w:val="false"/>
          <w:i w:val="false"/>
          <w:color w:val="000000"/>
          <w:sz w:val="28"/>
        </w:rPr>
        <w:t xml:space="preserve">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 </w:t>
      </w:r>
      <w:r>
        <w:br/>
      </w:r>
      <w:r>
        <w:rPr>
          <w:rFonts w:ascii="Times New Roman"/>
          <w:b w:val="false"/>
          <w:i w:val="false"/>
          <w:color w:val="000000"/>
          <w:sz w:val="28"/>
        </w:rPr>
        <w:t xml:space="preserve">
      2)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обязанности: </w:t>
      </w:r>
      <w:r>
        <w:br/>
      </w:r>
      <w:r>
        <w:rPr>
          <w:rFonts w:ascii="Times New Roman"/>
          <w:b w:val="false"/>
          <w:i w:val="false"/>
          <w:color w:val="000000"/>
          <w:sz w:val="28"/>
        </w:rPr>
        <w:t xml:space="preserve">
      1) </w:t>
      </w:r>
      <w:r>
        <w:rPr>
          <w:rFonts w:ascii="Times New Roman"/>
          <w:b w:val="false"/>
          <w:i w:val="false"/>
          <w:color w:val="000000"/>
          <w:sz w:val="28"/>
        </w:rPr>
        <w:t>предоставлять необходимые материалы и информацию в пределах</w:t>
      </w:r>
      <w:r>
        <w:br/>
      </w:r>
      <w:r>
        <w:rPr>
          <w:rFonts w:ascii="Times New Roman"/>
          <w:b w:val="false"/>
          <w:i w:val="false"/>
          <w:color w:val="000000"/>
          <w:sz w:val="28"/>
        </w:rPr>
        <w:t xml:space="preserve">
      2) </w:t>
      </w:r>
      <w:r>
        <w:rPr>
          <w:rFonts w:ascii="Times New Roman"/>
          <w:b w:val="false"/>
          <w:i w:val="false"/>
          <w:color w:val="000000"/>
          <w:sz w:val="28"/>
        </w:rPr>
        <w:t>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3) </w:t>
      </w:r>
      <w:r>
        <w:rPr>
          <w:rFonts w:ascii="Times New Roman"/>
          <w:b w:val="false"/>
          <w:i w:val="false"/>
          <w:color w:val="000000"/>
          <w:sz w:val="28"/>
        </w:rPr>
        <w:t xml:space="preserve">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4) </w:t>
      </w:r>
      <w:r>
        <w:rPr>
          <w:rFonts w:ascii="Times New Roman"/>
          <w:b w:val="false"/>
          <w:i w:val="false"/>
          <w:color w:val="000000"/>
          <w:sz w:val="28"/>
        </w:rPr>
        <w:t xml:space="preserve">выполнять иные обязанности предусмотренные нормативными правовыми актами Республики Казахстан. </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3. Организация деятельности государственного органа</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Руководство коммунального государственного учреждения "Аппарат акима Акбастауского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Акбастауского аульного округа Жамбылского района Жамбылской области"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Акбастауского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не имеет заместителя.</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коммунального государственного учреждения "Аппарат акима Акбастауского аульного округа Жамбылского района Жамбылской области":</w:t>
      </w:r>
      <w:r>
        <w:br/>
      </w:r>
      <w:r>
        <w:rPr>
          <w:rFonts w:ascii="Times New Roman"/>
          <w:b w:val="false"/>
          <w:i w:val="false"/>
          <w:color w:val="000000"/>
          <w:sz w:val="28"/>
        </w:rPr>
        <w:t xml:space="preserve">
      1) </w:t>
      </w:r>
      <w:r>
        <w:rPr>
          <w:rFonts w:ascii="Times New Roman"/>
          <w:b w:val="false"/>
          <w:i w:val="false"/>
          <w:color w:val="000000"/>
          <w:sz w:val="28"/>
        </w:rPr>
        <w:t xml:space="preserve">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без доверенности действует от имени аппарата акима аульного округа;</w:t>
      </w:r>
      <w:r>
        <w:br/>
      </w:r>
      <w:r>
        <w:rPr>
          <w:rFonts w:ascii="Times New Roman"/>
          <w:b w:val="false"/>
          <w:i w:val="false"/>
          <w:color w:val="000000"/>
          <w:sz w:val="28"/>
        </w:rPr>
        <w:t xml:space="preserve">
      5) </w:t>
      </w:r>
      <w:r>
        <w:rPr>
          <w:rFonts w:ascii="Times New Roman"/>
          <w:b w:val="false"/>
          <w:i w:val="false"/>
          <w:color w:val="000000"/>
          <w:sz w:val="28"/>
        </w:rPr>
        <w:t xml:space="preserve">во всех органах представляет интересы аппарата акима аульного округа; </w:t>
      </w:r>
      <w:r>
        <w:br/>
      </w:r>
      <w:r>
        <w:rPr>
          <w:rFonts w:ascii="Times New Roman"/>
          <w:b w:val="false"/>
          <w:i w:val="false"/>
          <w:color w:val="000000"/>
          <w:sz w:val="28"/>
        </w:rPr>
        <w:t xml:space="preserve">
      6) </w:t>
      </w:r>
      <w:r>
        <w:rPr>
          <w:rFonts w:ascii="Times New Roman"/>
          <w:b w:val="false"/>
          <w:i w:val="false"/>
          <w:color w:val="000000"/>
          <w:sz w:val="28"/>
        </w:rPr>
        <w:t xml:space="preserve">распоряжается имуществом, заключает договоры от имени аппарата акима аульного округа выдает доверенности; </w:t>
      </w:r>
      <w:r>
        <w:br/>
      </w:r>
      <w:r>
        <w:rPr>
          <w:rFonts w:ascii="Times New Roman"/>
          <w:b w:val="false"/>
          <w:i w:val="false"/>
          <w:color w:val="000000"/>
          <w:sz w:val="28"/>
        </w:rPr>
        <w:t xml:space="preserve">
      7) </w:t>
      </w:r>
      <w:r>
        <w:rPr>
          <w:rFonts w:ascii="Times New Roman"/>
          <w:b w:val="false"/>
          <w:i w:val="false"/>
          <w:color w:val="000000"/>
          <w:sz w:val="28"/>
        </w:rPr>
        <w:t>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8) </w:t>
      </w:r>
      <w:r>
        <w:rPr>
          <w:rFonts w:ascii="Times New Roman"/>
          <w:b w:val="false"/>
          <w:i w:val="false"/>
          <w:color w:val="000000"/>
          <w:sz w:val="28"/>
        </w:rPr>
        <w:t>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9) </w:t>
      </w:r>
      <w:r>
        <w:rPr>
          <w:rFonts w:ascii="Times New Roman"/>
          <w:b w:val="false"/>
          <w:i w:val="false"/>
          <w:color w:val="000000"/>
          <w:sz w:val="28"/>
        </w:rPr>
        <w:t>издает распоряжений и решений,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xml:space="preserve">
      10) </w:t>
      </w:r>
      <w:r>
        <w:rPr>
          <w:rFonts w:ascii="Times New Roman"/>
          <w:b w:val="false"/>
          <w:i w:val="false"/>
          <w:color w:val="000000"/>
          <w:sz w:val="28"/>
        </w:rPr>
        <w:t>открывает банковские счета и совершает сделки;</w:t>
      </w:r>
      <w:r>
        <w:br/>
      </w:r>
      <w:r>
        <w:rPr>
          <w:rFonts w:ascii="Times New Roman"/>
          <w:b w:val="false"/>
          <w:i w:val="false"/>
          <w:color w:val="000000"/>
          <w:sz w:val="28"/>
        </w:rPr>
        <w:t xml:space="preserve">
      11) </w:t>
      </w:r>
      <w:r>
        <w:rPr>
          <w:rFonts w:ascii="Times New Roman"/>
          <w:b w:val="false"/>
          <w:i w:val="false"/>
          <w:color w:val="000000"/>
          <w:sz w:val="28"/>
        </w:rPr>
        <w:t>утверждает смету расходов аппарата акима аульного округа;</w:t>
      </w:r>
      <w:r>
        <w:br/>
      </w:r>
      <w:r>
        <w:rPr>
          <w:rFonts w:ascii="Times New Roman"/>
          <w:b w:val="false"/>
          <w:i w:val="false"/>
          <w:color w:val="000000"/>
          <w:sz w:val="28"/>
        </w:rPr>
        <w:t xml:space="preserve">
      12) </w:t>
      </w:r>
      <w:r>
        <w:rPr>
          <w:rFonts w:ascii="Times New Roman"/>
          <w:b w:val="false"/>
          <w:i w:val="false"/>
          <w:color w:val="000000"/>
          <w:sz w:val="28"/>
        </w:rPr>
        <w:t>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Акбастауского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возглавляется акимом Акбастауского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115" w:id="5"/>
    <w:p>
      <w:pPr>
        <w:spacing w:after="0"/>
        <w:ind w:left="0"/>
        <w:jc w:val="left"/>
      </w:pPr>
      <w:r>
        <w:rPr>
          <w:rFonts w:ascii="Times New Roman"/>
          <w:b/>
          <w:i w:val="false"/>
          <w:color w:val="000000"/>
        </w:rPr>
        <w:t xml:space="preserve"> 4. Имущество государственного органа</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Акбастауского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 xml:space="preserve">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Акбастауского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xml:space="preserve">
      25. </w:t>
      </w:r>
      <w:r>
        <w:rPr>
          <w:rFonts w:ascii="Times New Roman"/>
          <w:b w:val="false"/>
          <w:i w:val="false"/>
          <w:color w:val="000000"/>
          <w:sz w:val="28"/>
        </w:rPr>
        <w:t xml:space="preserve">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Акбастауского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120" w:id="6"/>
    <w:p>
      <w:pPr>
        <w:spacing w:after="0"/>
        <w:ind w:left="0"/>
        <w:jc w:val="left"/>
      </w:pPr>
      <w:r>
        <w:rPr>
          <w:rFonts w:ascii="Times New Roman"/>
          <w:b/>
          <w:i w:val="false"/>
          <w:color w:val="000000"/>
        </w:rPr>
        <w:t xml:space="preserve"> 5. Реорганизация и управление государственного органа</w:t>
      </w:r>
    </w:p>
    <w:bookmarkEnd w:id="6"/>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 xml:space="preserve">Аппарат акима Акбастауского аульного округа Жамбылского района Жамбылской области" осуществляются в соответствии с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