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6627" w14:textId="3606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жилищно-коммунального хозяйства, пассажирского транспорта и автомобильных дорог акимата Жамбылского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30 июня 2015 года № 430. Зарегистрировано Департаментом юстиции Жамбылской области 4 августа 2015 года № 2718. Утратило силу постановлением акимата Жамбылского района Жамбылской области от 07 сентября 2016 года № 418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Жамбылской области от 07.09 2016 </w:t>
      </w:r>
      <w:r>
        <w:rPr>
          <w:rFonts w:ascii="Times New Roman"/>
          <w:b w:val="false"/>
          <w:i w:val="false"/>
          <w:color w:val="ff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Указа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жилищно-коммунального хозяйства, пассажирского транспорта и автомобильных дорог акимата Жамбылского района Жамбылской области"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Отделу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С. Кабылбекова.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2015 года № 430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 "Отдел жилищно-коммунального хозяйства, пассажирского транспорта и автомобильных дорог акимата Жамбылского района Жамбылской области"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Коммунальное государственное учреждение "Отдел жилищно-коммунального хозяйства, пассажирского транспорта и автомобильных дорог акимата Жамбылского района Жамбылской области" (далее-Государственный орган) является государственным органом Республики Казахстан, осуществляющим функции государственного управления в сфере жилищно-коммунального хозяйства, пассажирского транспорта и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Государственный орган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Государственный орган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Государственный орган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Государственный орган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Государственный орган по вопросам своей компетенции в установленном законодательством порядке принимает решения, оформляемые приказом руководителя государственного органа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органа утверждаются акиматом Жамбылского района Жамбылской области,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лица. Почтовый индекс 080200, Республика Казахстан, Жамбылская область, Жамбылский район, село Аса, улица Абая, дом № 123.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Коммунальное государственное учреждение "Отдел жилищно-коммунального хозяйства, пассажирского транспорта и автомобильных дорог акимата Жамбылского района Жамбылской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органа является коммунальное государственное учреждение "Аппарат Акима Жамбылского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органа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органу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органу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Миссия: осуществление службы в сфере жилищно-коммунального хозяйства, пассажирского транспорта и автомобильных дорог в соответствующей административно-территориальной единице.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в районе сохранности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задач по вопросам коммунальных жилищ, определенных в законодательных актах;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координация работ по благоустройству,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источниками энергии службы уличного освещения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функционирования автомобильных дорог районного значения, а также принятие мер по их содержанию;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службы пассажирских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координация службы водоснабжения и водоотведения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осуществление иных задач,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выработка рекомендаций и организация работы по вопросам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контроля за выполнением актов Президента Республики Казахстан, Правительства Республики Казахстан, решений и распоряжений акимов области и района, постановлений акимата области и района, по вопросам входяших в компетенцию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подготовка и экспертиза проектов решений и распоряжений акима района по вопросам, входящим в компетенцию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организационной и информационной связи с соответствующими подразделениями аппарата акима области, областных управлений и ведомств, по вопросам, входящим в компетенцию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контроля и координация деятельности районных уполномоченных органов по вопросам, входящим в компетенцию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участие в подготовке материалов к заседаниям акимата по важнейшим вопросам внутриполитической жизни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осуществление иных функций,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Правами государственного органа, устанавливаются права, необходимые для реализации основных задач и функций в соответствии с законодательными актами, актами Президента Республики Казахстан, иными нормативными правовыми актами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Государственный орган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в установленном порядке от акимов сельских округов, других государственных органов и должностных лиц, негосударственных учреждений, общественных и иных организаций, граждан информацию,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привлекать работников государственных органов и иных организаций к участию в подготовке вопросов, относящихся к компетенции государственного органа,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предложения акиму района, акимам сельских округов по совершенствованию организации деятельности государственных органов, по вопросам относящимся к ведению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давать поручения, относящиеся к сфере деятельности государственного органа, акимам аульных округов, другим государственным органам и должностным лицам, контролировать их исполнение, а также участвовать в мероприятиях, проводимых центральными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оказывать организационно-методическую, информационную и иную помощь должностным лицам государственных органов в сфере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решать иные вопросы, входящие в компетенцию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органом осуществляется первым руководителем, который несет персональную ответственность за выполнение возложенных на государственный орган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органа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органа может иметь заместителей, которые назначаются на должности и освобождаются от должностей в соответствии с законодательством Республики Казахстан руководителем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учреждения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компетенцию, определяет обязанности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распоряжается имуществом учреждения,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приказы и дает указания, обязательные для всех работников и руководителей учреждений, для которых государственный орган является администратором программ финансирования (органом управления);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на работу и увольняет с работы работников государственного органа и руководителей учреждений, для которых государственный орган является администратором программ финансирования (органом управления);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меры поощрения и налагает меры взыскания на работников и руководителей учреждений, для которых государственный орган является администратором программ финансирования (органом управления);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государственного органа имеет иные полномочия предусмотренные законодательствами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Исполнение полномочий первого руководителя государственного органа в период его отсутствия осуществляется лицом, его замещающим в соответствии с действующим законодательством или определенным актами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Взаимоотношения между администрацией и трудовым коллективом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Сотрудники государственного органа осуществляют свою деятельность в соответствии с требованиями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Трудовые взаимоотношения государственного органа определяются действующим законодательством Республики Казахстан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Режим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Согласно "Трудовому кодексу" Республики Казахстан для работников государственного органа устанавливается восьмичасовой рабочий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Имущество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Государственный орган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Имущество, закрепленное за государственным органом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Государственный орган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упразднение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Реорганизация и упразднение государственного органа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