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72e0" w14:textId="a437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23 июля 2015 года № 471. Зарегистрировано Департаментом юстиции Жамбылской области 21 августа 2015 года № 2733. Утратило силу постановлением акимата Жамбылского района Жамбылской области от 26 сентября 2017 года № 474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Жамбылской области от 26.09.2017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Правилами проведения ежегодной оценки деятельности и аттестации административных государственных служащих, утвержденными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Е. Кыдыралыулы.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июля 2015 года №471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Настоящая Методика 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 (далее - Методика) разработана в реализацию Указа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местного бюджета, оценка проводится акимом района либо по его уполномочию одним из его заместителей.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для заместителей акима района и руководителя аппарата акима района, руководителей отделов акимата района и акимов аульных округов, финансируемых из местного бюджета является аким Жамбылского района, а для сотрудников аппарата акима района, отделов акимата района и аппарата аульных округов, финансируемых из местного бюджета является руководитель аппарата акима Жамбылского района. 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подразделения управления персоналом аппарата акима района (далее - служба управления персоналом). Секретарь Комиссии не принимает участие в голосовании.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подпункте 2) пункта 4 настоящей Методики, они не принимают участия в голосовании и принятии решений по данному служащему.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 Служба управления персоналом формирует график проведения оценки по согласованию с председателем Комиссии.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управления персоналом уведомляет служащего, подлежащего оценке, а также лиц, указанных в пункте 4 настоящей Методики, о проведении оценки не позднее одного месяца до проведения оценки и направляет им оценочные листы для заполнения.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 Непосредственный руководитель заполняет оценочный лист непосредственного руководителя по форме согласно приложению 1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 пункте 13 настоящей Методики, заполняют оценочный лист круговой оценки по форме согласно 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 пункте 13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 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указанными в пункте 13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a – итоговая оценка служащего, 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пункте 13 настоящей Методики.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21 балла – "неудовлетворительно", 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21 до 33 баллов – "удовлетворительно", 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</w:p>
    <w:bookmarkEnd w:id="29"/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по форме согласно приложению 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 пункте 20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служащего____________________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</w:p>
          <w:bookmarkEnd w:id="47"/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0"/>
        <w:gridCol w:w="6600"/>
      </w:tblGrid>
      <w:tr>
        <w:trPr>
          <w:trHeight w:val="30" w:hRule="atLeast"/>
        </w:trPr>
        <w:tc>
          <w:tcPr>
            <w:tcW w:w="5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(при его наличии)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  <w:bookmarkEnd w:id="48"/>
        </w:tc>
        <w:tc>
          <w:tcPr>
            <w:tcW w:w="6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(Ф.И.О.)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 бюджета</w:t>
            </w:r>
          </w:p>
        </w:tc>
      </w:tr>
    </w:tbl>
    <w:bookmarkStart w:name="z9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49"/>
    <w:bookmarkStart w:name="z9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служащего____________________</w:t>
      </w:r>
    </w:p>
    <w:bookmarkEnd w:id="50"/>
    <w:bookmarkStart w:name="z9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Должность оцениваемого служащего: _______________________________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3471"/>
        <w:gridCol w:w="4114"/>
        <w:gridCol w:w="2515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  <w:bookmarkEnd w:id="53"/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5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6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57"/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0"/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9"/>
        <w:gridCol w:w="5401"/>
        <w:gridCol w:w="1726"/>
        <w:gridCol w:w="1247"/>
        <w:gridCol w:w="1247"/>
      </w:tblGrid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служащего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4"/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65"/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Секретарь Комиссии:_____________________________Дата: _____________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(при его наличии), подпись)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Комиссии:__________________________ Дата: ____________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(при его наличии), подпись)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Член Комиссии:__________________________________Дата: ____________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(при его наличии), подпись)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