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7b1c" w14:textId="f257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23 декабря 2014 года № 38-2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3 сентября 2015 года № 45-2. Зарегистрировано Департаментом юстиции Жамбылской области 10 сентября 2015 года № 2759. Утратило силу решением Жамбылского районного маслихата Жамбылской области от 21 июля 2016 года № 3-6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Жамбылского районного маслихата Жамбылской области от 21.07.2016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№39-3 от 21 августа 2015 года "О внесении изменений и дополнений в решение Жамбылского областного маслихата "Об областном бюджете на 2015-2017 годы"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№33-3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№2736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районного маслихата от 23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№38-2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№2459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"Шұғыла-Радуга" от 10 и 14 января 2015 года №2-3 и 4-6)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"7 870 679" заменить цифрами "7 864 560";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"1 283 229" заменить цифрами "1 284 262";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"5 305" заменить цифрами "3 892";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"34 466" заменить цифрами "34 846";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"6 547 679" заменить цифрами "6 541 560";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"7 908 832" заменить цифрами "7 902 497";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"-72 051" заменить цифрами "-71 835";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"72 051" заменить цифрами "71 835";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"7 027" заменить цифрами "7 243".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государственной регистрации в органах юстиции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секретаря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Ботаев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 45-2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№38-2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2014 года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Жамбылского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республиканской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мероприятии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465"/>
        <w:gridCol w:w="1816"/>
        <w:gridCol w:w="617"/>
        <w:gridCol w:w="1013"/>
        <w:gridCol w:w="75"/>
        <w:gridCol w:w="3039"/>
        <w:gridCol w:w="419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5"/>
        <w:gridCol w:w="1155"/>
        <w:gridCol w:w="7036"/>
        <w:gridCol w:w="18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3101"/>
        <w:gridCol w:w="1812"/>
        <w:gridCol w:w="4411"/>
        <w:gridCol w:w="18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995"/>
        <w:gridCol w:w="995"/>
        <w:gridCol w:w="986"/>
        <w:gridCol w:w="1003"/>
        <w:gridCol w:w="4"/>
        <w:gridCol w:w="3363"/>
        <w:gridCol w:w="355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за №45-2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№38-2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декабря 2014 года </w:t>
            </w:r>
          </w:p>
        </w:tc>
      </w:tr>
    </w:tbl>
    <w:bookmarkStart w:name="z28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поселка, села, сельского округа на 2015 год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1326"/>
        <w:gridCol w:w="2292"/>
        <w:gridCol w:w="1108"/>
        <w:gridCol w:w="1187"/>
        <w:gridCol w:w="1529"/>
        <w:gridCol w:w="1503"/>
        <w:gridCol w:w="1108"/>
        <w:gridCol w:w="1870"/>
      </w:tblGrid>
      <w:tr>
        <w:trPr>
          <w:trHeight w:val="30" w:hRule="atLeast"/>
        </w:trPr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"Реализация физкультурно-оздоровительных и спортивных мероприятий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Ассинского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Гродиковского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Ерназарского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Орнекского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Тогызтарауского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№45-2 от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№38-2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2014 года</w:t>
            </w:r>
          </w:p>
        </w:tc>
      </w:tr>
    </w:tbl>
    <w:bookmarkStart w:name="z30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местным исполнительным органам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5881"/>
        <w:gridCol w:w="977"/>
        <w:gridCol w:w="3770"/>
      </w:tblGrid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Ассинского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Айшабиби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Кзылтан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Бирлесу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Акбулым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Турксиб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Гродиковского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Гродиково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Кзылдихан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Шайкорык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Бесжылдык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Коныртобе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Капал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Шайкорык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Кзылкайнар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Жасуркен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Кзылшарык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Кумтиын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Сенгирбай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Колькайнар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Ерназарского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Ерназар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Орнекского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Джума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Чайдана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Жалпактөбе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Тогызтарауского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Тогызтарау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Жанаоткель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