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747e6" w14:textId="73747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"Аппарат акима Пионерского аульного округа Жамбылского района Жамбылской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Жамбылского района Жамбылской области от 28 августа 2015 года № 561. Зарегистрировано Департаментом юстиции Жамбылской области 2 октября 2015 года № 2794. Утратило силу постановлением Жамбылского районного акимата Жамбылской области от 7 сентября 2016 года № 418</w:t>
      </w:r>
    </w:p>
    <w:p>
      <w:pPr>
        <w:spacing w:after="0"/>
        <w:ind w:left="0"/>
        <w:jc w:val="left"/>
      </w:pPr>
      <w:r>
        <w:rPr>
          <w:rFonts w:ascii="Times New Roman"/>
          <w:b w:val="false"/>
          <w:i w:val="false"/>
          <w:color w:val="ff0000"/>
          <w:sz w:val="28"/>
        </w:rPr>
        <w:t xml:space="preserve">      Сноска. Утратило силу постановлением Жамбылского районного акимата Жамбылской области от 07.09.2016 </w:t>
      </w:r>
      <w:r>
        <w:rPr>
          <w:rFonts w:ascii="Times New Roman"/>
          <w:b w:val="false"/>
          <w:i w:val="false"/>
          <w:color w:val="ff0000"/>
          <w:sz w:val="28"/>
        </w:rPr>
        <w:t>№ 418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акимат Жамбылского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коммунального государственного учреждения "Аппарат акима Пионерского аульного округа Жамбылского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2. Коммунальному государственному учреждению "Аппарат акима Пионерского аульного округа Жамбылского района Жамбылской области" в установленном законодательством порядке обеспечить:</w:t>
      </w:r>
      <w:r>
        <w:br/>
      </w:r>
      <w:r>
        <w:rPr>
          <w:rFonts w:ascii="Times New Roman"/>
          <w:b w:val="false"/>
          <w:i w:val="false"/>
          <w:color w:val="000000"/>
          <w:sz w:val="28"/>
        </w:rPr>
        <w:t>
      </w:t>
      </w:r>
      <w:r>
        <w:rPr>
          <w:rFonts w:ascii="Times New Roman"/>
          <w:b w:val="false"/>
          <w:i w:val="false"/>
          <w:color w:val="000000"/>
          <w:sz w:val="28"/>
        </w:rPr>
        <w:t>1) государственную регистрацию настоящего постановления в органах юстиции;</w:t>
      </w:r>
      <w:r>
        <w:br/>
      </w:r>
      <w:r>
        <w:rPr>
          <w:rFonts w:ascii="Times New Roman"/>
          <w:b w:val="false"/>
          <w:i w:val="false"/>
          <w:color w:val="000000"/>
          <w:sz w:val="28"/>
        </w:rPr>
        <w:t>
      </w:t>
      </w:r>
      <w:r>
        <w:rPr>
          <w:rFonts w:ascii="Times New Roman"/>
          <w:b w:val="false"/>
          <w:i w:val="false"/>
          <w:color w:val="000000"/>
          <w:sz w:val="28"/>
        </w:rPr>
        <w:t>2)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информационно-правовой системе "Әділет";</w:t>
      </w:r>
      <w:r>
        <w:br/>
      </w:r>
      <w:r>
        <w:rPr>
          <w:rFonts w:ascii="Times New Roman"/>
          <w:b w:val="false"/>
          <w:i w:val="false"/>
          <w:color w:val="000000"/>
          <w:sz w:val="28"/>
        </w:rPr>
        <w:t>
      </w:t>
      </w:r>
      <w:r>
        <w:rPr>
          <w:rFonts w:ascii="Times New Roman"/>
          <w:b w:val="false"/>
          <w:i w:val="false"/>
          <w:color w:val="000000"/>
          <w:sz w:val="28"/>
        </w:rPr>
        <w:t>3) размещение настоящего постановления на интернет-ресурсе акимата Жамбылкого района.</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постановления возложить на руководителя аппарата акима района Е. Кыдыралыулы.</w:t>
      </w:r>
      <w:r>
        <w:br/>
      </w:r>
      <w:r>
        <w:rPr>
          <w:rFonts w:ascii="Times New Roman"/>
          <w:b w:val="false"/>
          <w:i w:val="false"/>
          <w:color w:val="000000"/>
          <w:sz w:val="28"/>
        </w:rPr>
        <w:t>
      </w:t>
      </w:r>
      <w:r>
        <w:rPr>
          <w:rFonts w:ascii="Times New Roman"/>
          <w:b w:val="false"/>
          <w:i w:val="false"/>
          <w:color w:val="000000"/>
          <w:sz w:val="28"/>
        </w:rPr>
        <w:t>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Мусаев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Жамбылского района</w:t>
            </w:r>
            <w:r>
              <w:br/>
            </w:r>
            <w:r>
              <w:rPr>
                <w:rFonts w:ascii="Times New Roman"/>
                <w:b w:val="false"/>
                <w:i w:val="false"/>
                <w:color w:val="000000"/>
                <w:sz w:val="20"/>
              </w:rPr>
              <w:t>от 28 августа 2015 года № 561</w:t>
            </w:r>
          </w:p>
        </w:tc>
      </w:tr>
    </w:tbl>
    <w:bookmarkStart w:name="z15" w:id="0"/>
    <w:p>
      <w:pPr>
        <w:spacing w:after="0"/>
        <w:ind w:left="0"/>
        <w:jc w:val="left"/>
      </w:pPr>
      <w:r>
        <w:rPr>
          <w:rFonts w:ascii="Times New Roman"/>
          <w:b/>
          <w:i w:val="false"/>
          <w:color w:val="000000"/>
        </w:rPr>
        <w:t xml:space="preserve"> ПОЛОЖЕНИЕ</w:t>
      </w:r>
      <w:r>
        <w:br/>
      </w:r>
      <w:r>
        <w:rPr>
          <w:rFonts w:ascii="Times New Roman"/>
          <w:b/>
          <w:i w:val="false"/>
          <w:color w:val="000000"/>
        </w:rPr>
        <w:t>о коммунальном государственном учреждении "Аппарат акима Пионерского аульного округа Жамбылского района Жамбылской области"</w:t>
      </w:r>
    </w:p>
    <w:bookmarkEnd w:id="0"/>
    <w:bookmarkStart w:name="z16"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w:t>
      </w:r>
      <w:r>
        <w:rPr>
          <w:rFonts w:ascii="Times New Roman"/>
          <w:b/>
          <w:i w:val="false"/>
          <w:color w:val="000000"/>
          <w:sz w:val="28"/>
        </w:rPr>
        <w:t>.</w:t>
      </w:r>
      <w:r>
        <w:rPr>
          <w:rFonts w:ascii="Times New Roman"/>
          <w:b w:val="false"/>
          <w:i w:val="false"/>
          <w:color w:val="000000"/>
          <w:sz w:val="28"/>
        </w:rPr>
        <w:t xml:space="preserve">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Пионерского аульного округа Жамбылского района Жамбылской области"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w:t>
      </w:r>
      <w:r>
        <w:br/>
      </w:r>
      <w:r>
        <w:rPr>
          <w:rFonts w:ascii="Times New Roman"/>
          <w:b w:val="false"/>
          <w:i w:val="false"/>
          <w:color w:val="000000"/>
          <w:sz w:val="28"/>
        </w:rPr>
        <w:t>
      </w:t>
      </w:r>
      <w:r>
        <w:rPr>
          <w:rFonts w:ascii="Times New Roman"/>
          <w:b w:val="false"/>
          <w:i w:val="false"/>
          <w:color w:val="000000"/>
          <w:sz w:val="28"/>
        </w:rPr>
        <w:t xml:space="preserve">2.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Пионерского аульного округа Жамбылского района Жамбылской области" не имеет ведомств.</w:t>
      </w:r>
      <w:r>
        <w:br/>
      </w:r>
      <w:r>
        <w:rPr>
          <w:rFonts w:ascii="Times New Roman"/>
          <w:b w:val="false"/>
          <w:i w:val="false"/>
          <w:color w:val="000000"/>
          <w:sz w:val="28"/>
        </w:rPr>
        <w:t>
      </w:t>
      </w:r>
      <w:r>
        <w:rPr>
          <w:rFonts w:ascii="Times New Roman"/>
          <w:b w:val="false"/>
          <w:i w:val="false"/>
          <w:color w:val="000000"/>
          <w:sz w:val="28"/>
        </w:rPr>
        <w:t xml:space="preserve">3.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Пионерского аульного округа Жамбылского района Жамбылской области"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4.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Пионерского аульного округа Жамбылского района Жамбылской области"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 xml:space="preserve">5.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Пионерского аульного округа Жамбылского района Жамбылской области"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 xml:space="preserve">6.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Пионерского аульного округа Жамбылского района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 xml:space="preserve">7.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 xml:space="preserve">Аппарат акима Пионерского аульного округа Жамбылского района Жамбылской области" по вопросам своей компетенции в установленном законодательством порядке принимает решения, оформляемые распоряжениями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Пионерского аульного округа Жамбылского района Жамбылской области"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8. Структура и лимит штатной численности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Пионерского аульного округа Жамбылского района Жамбылской области"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почтовый индекс: 080214, Республика Казахстан, Жамбылская область, Жамбылский район, село Пионер, улица Жамбыла, дом № 50.</w:t>
      </w:r>
      <w:r>
        <w:br/>
      </w:r>
      <w:r>
        <w:rPr>
          <w:rFonts w:ascii="Times New Roman"/>
          <w:b w:val="false"/>
          <w:i w:val="false"/>
          <w:color w:val="000000"/>
          <w:sz w:val="28"/>
        </w:rPr>
        <w:t>
      </w:t>
      </w:r>
      <w:r>
        <w:rPr>
          <w:rFonts w:ascii="Times New Roman"/>
          <w:b w:val="false"/>
          <w:i w:val="false"/>
          <w:color w:val="000000"/>
          <w:sz w:val="28"/>
        </w:rPr>
        <w:t xml:space="preserve">10. Полное наименование государственного органа: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Пионерского аульного округа Жамбылского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 xml:space="preserve">11.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Пионерского аульного округа Жамбылского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 xml:space="preserve">12. Финансирование деятельности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Пионерского аульного округа Жамбылского района Жамбылской области" осуществляется из местных бюджетов.</w:t>
      </w:r>
      <w:r>
        <w:br/>
      </w:r>
      <w:r>
        <w:rPr>
          <w:rFonts w:ascii="Times New Roman"/>
          <w:b w:val="false"/>
          <w:i w:val="false"/>
          <w:color w:val="000000"/>
          <w:sz w:val="28"/>
        </w:rPr>
        <w:t>
      </w:t>
      </w:r>
      <w:r>
        <w:rPr>
          <w:rFonts w:ascii="Times New Roman"/>
          <w:b w:val="false"/>
          <w:i w:val="false"/>
          <w:color w:val="000000"/>
          <w:sz w:val="28"/>
        </w:rPr>
        <w:t xml:space="preserve">13.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Аппарат акима Пионерского аульного округа Жамбылского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Пионерского аульного округа Жамбылского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 xml:space="preserve">Если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Аппарат акима Пионерского аульного округа Жамбылского района Жамбылской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31" w:id="2"/>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Миссия коммунального государственного учреждения "Аппарат акима Пионерского аульного округа Жамбылского района Жамбылской области" осуществление информационно-аналитического, организационно-правового и материально-технического обеспечения деятельности акима.</w:t>
      </w:r>
      <w:r>
        <w:br/>
      </w:r>
      <w:r>
        <w:rPr>
          <w:rFonts w:ascii="Times New Roman"/>
          <w:b w:val="false"/>
          <w:i w:val="false"/>
          <w:color w:val="000000"/>
          <w:sz w:val="28"/>
        </w:rPr>
        <w:t>
      </w:t>
      </w:r>
      <w:r>
        <w:rPr>
          <w:rFonts w:ascii="Times New Roman"/>
          <w:b w:val="false"/>
          <w:i w:val="false"/>
          <w:color w:val="000000"/>
          <w:sz w:val="28"/>
        </w:rPr>
        <w:t>15. Функции:</w:t>
      </w:r>
      <w:r>
        <w:br/>
      </w:r>
      <w:r>
        <w:rPr>
          <w:rFonts w:ascii="Times New Roman"/>
          <w:b w:val="false"/>
          <w:i w:val="false"/>
          <w:color w:val="000000"/>
          <w:sz w:val="28"/>
        </w:rPr>
        <w:t>
      </w:t>
      </w:r>
      <w:r>
        <w:rPr>
          <w:rFonts w:ascii="Times New Roman"/>
          <w:b w:val="false"/>
          <w:i w:val="false"/>
          <w:color w:val="000000"/>
          <w:sz w:val="28"/>
        </w:rPr>
        <w:t>1) Аппарат акима осуществляет функции, установленные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w:t>
      </w:r>
      <w:r>
        <w:rPr>
          <w:rFonts w:ascii="Times New Roman"/>
          <w:b w:val="false"/>
          <w:i w:val="false"/>
          <w:color w:val="000000"/>
          <w:sz w:val="28"/>
        </w:rPr>
        <w:t>3) содействует сбору налогов и других обязательных платежей в бюджет;</w:t>
      </w:r>
      <w:r>
        <w:br/>
      </w:r>
      <w:r>
        <w:rPr>
          <w:rFonts w:ascii="Times New Roman"/>
          <w:b w:val="false"/>
          <w:i w:val="false"/>
          <w:color w:val="000000"/>
          <w:sz w:val="28"/>
        </w:rPr>
        <w:t>
      </w:t>
      </w:r>
      <w:r>
        <w:rPr>
          <w:rFonts w:ascii="Times New Roman"/>
          <w:b w:val="false"/>
          <w:i w:val="false"/>
          <w:color w:val="000000"/>
          <w:sz w:val="28"/>
        </w:rPr>
        <w:t>4) в пределах своей компетенции осуществляет регулирование земельных отношений;</w:t>
      </w:r>
      <w:r>
        <w:br/>
      </w:r>
      <w:r>
        <w:rPr>
          <w:rFonts w:ascii="Times New Roman"/>
          <w:b w:val="false"/>
          <w:i w:val="false"/>
          <w:color w:val="000000"/>
          <w:sz w:val="28"/>
        </w:rPr>
        <w:t>
      </w:t>
      </w:r>
      <w:r>
        <w:rPr>
          <w:rFonts w:ascii="Times New Roman"/>
          <w:b w:val="false"/>
          <w:i w:val="false"/>
          <w:color w:val="000000"/>
          <w:sz w:val="28"/>
        </w:rPr>
        <w:t>5)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 xml:space="preserve">6)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 </w:t>
      </w:r>
      <w:r>
        <w:br/>
      </w:r>
      <w:r>
        <w:rPr>
          <w:rFonts w:ascii="Times New Roman"/>
          <w:b w:val="false"/>
          <w:i w:val="false"/>
          <w:color w:val="000000"/>
          <w:sz w:val="28"/>
        </w:rPr>
        <w:t>
      </w:t>
      </w:r>
      <w:r>
        <w:rPr>
          <w:rFonts w:ascii="Times New Roman"/>
          <w:b w:val="false"/>
          <w:i w:val="false"/>
          <w:color w:val="000000"/>
          <w:sz w:val="28"/>
        </w:rPr>
        <w:t>7) организует работу по сохранению исторического и культурного наследия;</w:t>
      </w:r>
      <w:r>
        <w:br/>
      </w:r>
      <w:r>
        <w:rPr>
          <w:rFonts w:ascii="Times New Roman"/>
          <w:b w:val="false"/>
          <w:i w:val="false"/>
          <w:color w:val="000000"/>
          <w:sz w:val="28"/>
        </w:rPr>
        <w:t>
      </w:t>
      </w:r>
      <w:r>
        <w:rPr>
          <w:rFonts w:ascii="Times New Roman"/>
          <w:b w:val="false"/>
          <w:i w:val="false"/>
          <w:color w:val="000000"/>
          <w:sz w:val="28"/>
        </w:rPr>
        <w:t>8) содействует развитию местной социальной инфраструктуры;</w:t>
      </w:r>
      <w:r>
        <w:br/>
      </w:r>
      <w:r>
        <w:rPr>
          <w:rFonts w:ascii="Times New Roman"/>
          <w:b w:val="false"/>
          <w:i w:val="false"/>
          <w:color w:val="000000"/>
          <w:sz w:val="28"/>
        </w:rPr>
        <w:t>
      </w:t>
      </w:r>
      <w:r>
        <w:rPr>
          <w:rFonts w:ascii="Times New Roman"/>
          <w:b w:val="false"/>
          <w:i w:val="false"/>
          <w:color w:val="000000"/>
          <w:sz w:val="28"/>
        </w:rPr>
        <w:t>9) взаимодействует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10)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w:t>
      </w:r>
      <w:r>
        <w:rPr>
          <w:rFonts w:ascii="Times New Roman"/>
          <w:b w:val="false"/>
          <w:i w:val="false"/>
          <w:color w:val="000000"/>
          <w:sz w:val="28"/>
        </w:rPr>
        <w:t>11)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w:t>
      </w:r>
      <w:r>
        <w:rPr>
          <w:rFonts w:ascii="Times New Roman"/>
          <w:b w:val="false"/>
          <w:i w:val="false"/>
          <w:color w:val="000000"/>
          <w:sz w:val="28"/>
        </w:rPr>
        <w:t>12) утверждают план поступлений и расходов денег местного самоуправления после согласования с собранием местного сообщества;</w:t>
      </w:r>
      <w:r>
        <w:br/>
      </w:r>
      <w:r>
        <w:rPr>
          <w:rFonts w:ascii="Times New Roman"/>
          <w:b w:val="false"/>
          <w:i w:val="false"/>
          <w:color w:val="000000"/>
          <w:sz w:val="28"/>
        </w:rPr>
        <w:t>
      </w:t>
      </w:r>
      <w:r>
        <w:rPr>
          <w:rFonts w:ascii="Times New Roman"/>
          <w:b w:val="false"/>
          <w:i w:val="false"/>
          <w:color w:val="000000"/>
          <w:sz w:val="28"/>
        </w:rPr>
        <w:t>13) ведет реестр непрофессиональных медиаторов;</w:t>
      </w:r>
      <w:r>
        <w:br/>
      </w:r>
      <w:r>
        <w:rPr>
          <w:rFonts w:ascii="Times New Roman"/>
          <w:b w:val="false"/>
          <w:i w:val="false"/>
          <w:color w:val="000000"/>
          <w:sz w:val="28"/>
        </w:rPr>
        <w:t>
      </w:t>
      </w:r>
      <w:r>
        <w:rPr>
          <w:rFonts w:ascii="Times New Roman"/>
          <w:b w:val="false"/>
          <w:i w:val="false"/>
          <w:color w:val="000000"/>
          <w:sz w:val="28"/>
        </w:rPr>
        <w:t>14)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16. Задачи: </w:t>
      </w:r>
      <w:r>
        <w:br/>
      </w:r>
      <w:r>
        <w:rPr>
          <w:rFonts w:ascii="Times New Roman"/>
          <w:b w:val="false"/>
          <w:i w:val="false"/>
          <w:color w:val="000000"/>
          <w:sz w:val="28"/>
        </w:rPr>
        <w:t>
      </w:t>
      </w:r>
      <w:r>
        <w:rPr>
          <w:rFonts w:ascii="Times New Roman"/>
          <w:b w:val="false"/>
          <w:i w:val="false"/>
          <w:color w:val="000000"/>
          <w:sz w:val="28"/>
        </w:rPr>
        <w:t>1) Обеспечение соблюдения регламента работы акима аульного округа.</w:t>
      </w:r>
      <w:r>
        <w:br/>
      </w:r>
      <w:r>
        <w:rPr>
          <w:rFonts w:ascii="Times New Roman"/>
          <w:b w:val="false"/>
          <w:i w:val="false"/>
          <w:color w:val="000000"/>
          <w:sz w:val="28"/>
        </w:rPr>
        <w:t>
      </w:t>
      </w:r>
      <w:r>
        <w:rPr>
          <w:rFonts w:ascii="Times New Roman"/>
          <w:b w:val="false"/>
          <w:i w:val="false"/>
          <w:color w:val="000000"/>
          <w:sz w:val="28"/>
        </w:rPr>
        <w:t xml:space="preserve">2)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 </w:t>
      </w:r>
      <w:r>
        <w:br/>
      </w:r>
      <w:r>
        <w:rPr>
          <w:rFonts w:ascii="Times New Roman"/>
          <w:b w:val="false"/>
          <w:i w:val="false"/>
          <w:color w:val="000000"/>
          <w:sz w:val="28"/>
        </w:rPr>
        <w:t>
      </w:t>
      </w:r>
      <w:r>
        <w:rPr>
          <w:rFonts w:ascii="Times New Roman"/>
          <w:b w:val="false"/>
          <w:i w:val="false"/>
          <w:color w:val="000000"/>
          <w:sz w:val="28"/>
        </w:rPr>
        <w:t>3)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w:t>
      </w:r>
      <w:r>
        <w:rPr>
          <w:rFonts w:ascii="Times New Roman"/>
          <w:b w:val="false"/>
          <w:i w:val="false"/>
          <w:color w:val="000000"/>
          <w:sz w:val="28"/>
        </w:rPr>
        <w:t>4) при разработке бюджетной программы, администратором которой выступает аппарат акима округа,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5)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w:t>
      </w:r>
      <w:r>
        <w:rPr>
          <w:rFonts w:ascii="Times New Roman"/>
          <w:b w:val="false"/>
          <w:i w:val="false"/>
          <w:color w:val="000000"/>
          <w:sz w:val="28"/>
        </w:rPr>
        <w:t>6)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w:t>
      </w:r>
      <w:r>
        <w:rPr>
          <w:rFonts w:ascii="Times New Roman"/>
          <w:b w:val="false"/>
          <w:i w:val="false"/>
          <w:color w:val="000000"/>
          <w:sz w:val="28"/>
        </w:rPr>
        <w:t>7)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w:t>
      </w:r>
      <w:r>
        <w:rPr>
          <w:rFonts w:ascii="Times New Roman"/>
          <w:b w:val="false"/>
          <w:i w:val="false"/>
          <w:color w:val="000000"/>
          <w:sz w:val="28"/>
        </w:rPr>
        <w:t>8)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w:t>
      </w:r>
      <w:r>
        <w:rPr>
          <w:rFonts w:ascii="Times New Roman"/>
          <w:b w:val="false"/>
          <w:i w:val="false"/>
          <w:color w:val="000000"/>
          <w:sz w:val="28"/>
        </w:rPr>
        <w:t>9) организует помощь инвалидам;</w:t>
      </w:r>
      <w:r>
        <w:br/>
      </w:r>
      <w:r>
        <w:rPr>
          <w:rFonts w:ascii="Times New Roman"/>
          <w:b w:val="false"/>
          <w:i w:val="false"/>
          <w:color w:val="000000"/>
          <w:sz w:val="28"/>
        </w:rPr>
        <w:t>
      </w:t>
      </w:r>
      <w:r>
        <w:rPr>
          <w:rFonts w:ascii="Times New Roman"/>
          <w:b w:val="false"/>
          <w:i w:val="false"/>
          <w:color w:val="000000"/>
          <w:sz w:val="28"/>
        </w:rPr>
        <w:t>10) организует общественные работы, молодежную практику и социальные рабочие места;</w:t>
      </w:r>
      <w:r>
        <w:br/>
      </w:r>
      <w:r>
        <w:rPr>
          <w:rFonts w:ascii="Times New Roman"/>
          <w:b w:val="false"/>
          <w:i w:val="false"/>
          <w:color w:val="000000"/>
          <w:sz w:val="28"/>
        </w:rPr>
        <w:t>
      </w:t>
      </w:r>
      <w:r>
        <w:rPr>
          <w:rFonts w:ascii="Times New Roman"/>
          <w:b w:val="false"/>
          <w:i w:val="false"/>
          <w:color w:val="000000"/>
          <w:sz w:val="28"/>
        </w:rPr>
        <w:t>11)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w:t>
      </w:r>
      <w:r>
        <w:rPr>
          <w:rFonts w:ascii="Times New Roman"/>
          <w:b w:val="false"/>
          <w:i w:val="false"/>
          <w:color w:val="000000"/>
          <w:sz w:val="28"/>
        </w:rPr>
        <w:t>12)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w:t>
      </w:r>
      <w:r>
        <w:rPr>
          <w:rFonts w:ascii="Times New Roman"/>
          <w:b w:val="false"/>
          <w:i w:val="false"/>
          <w:color w:val="000000"/>
          <w:sz w:val="28"/>
        </w:rPr>
        <w:t>13) координирует оказание благотворительной и социальной помощи инвалидам;</w:t>
      </w:r>
      <w:r>
        <w:br/>
      </w:r>
      <w:r>
        <w:rPr>
          <w:rFonts w:ascii="Times New Roman"/>
          <w:b w:val="false"/>
          <w:i w:val="false"/>
          <w:color w:val="000000"/>
          <w:sz w:val="28"/>
        </w:rPr>
        <w:t>
      </w:t>
      </w:r>
      <w:r>
        <w:rPr>
          <w:rFonts w:ascii="Times New Roman"/>
          <w:b w:val="false"/>
          <w:i w:val="false"/>
          <w:color w:val="000000"/>
          <w:sz w:val="28"/>
        </w:rPr>
        <w:t>14) координирует оказание социально уязвимым слоям населения благотворительной помощи;</w:t>
      </w:r>
      <w:r>
        <w:br/>
      </w:r>
      <w:r>
        <w:rPr>
          <w:rFonts w:ascii="Times New Roman"/>
          <w:b w:val="false"/>
          <w:i w:val="false"/>
          <w:color w:val="000000"/>
          <w:sz w:val="28"/>
        </w:rPr>
        <w:t>
      </w:t>
      </w:r>
      <w:r>
        <w:rPr>
          <w:rFonts w:ascii="Times New Roman"/>
          <w:b w:val="false"/>
          <w:i w:val="false"/>
          <w:color w:val="000000"/>
          <w:sz w:val="28"/>
        </w:rPr>
        <w:t>15) содействует кадровому обеспечению аульних организаций здравоохранения;</w:t>
      </w:r>
      <w:r>
        <w:br/>
      </w:r>
      <w:r>
        <w:rPr>
          <w:rFonts w:ascii="Times New Roman"/>
          <w:b w:val="false"/>
          <w:i w:val="false"/>
          <w:color w:val="000000"/>
          <w:sz w:val="28"/>
        </w:rPr>
        <w:t>
      </w:t>
      </w:r>
      <w:r>
        <w:rPr>
          <w:rFonts w:ascii="Times New Roman"/>
          <w:b w:val="false"/>
          <w:i w:val="false"/>
          <w:color w:val="000000"/>
          <w:sz w:val="28"/>
        </w:rPr>
        <w:t>16) организует движение общественного транспорта;</w:t>
      </w:r>
      <w:r>
        <w:br/>
      </w:r>
      <w:r>
        <w:rPr>
          <w:rFonts w:ascii="Times New Roman"/>
          <w:b w:val="false"/>
          <w:i w:val="false"/>
          <w:color w:val="000000"/>
          <w:sz w:val="28"/>
        </w:rPr>
        <w:t>
      </w:t>
      </w:r>
      <w:r>
        <w:rPr>
          <w:rFonts w:ascii="Times New Roman"/>
          <w:b w:val="false"/>
          <w:i w:val="false"/>
          <w:color w:val="000000"/>
          <w:sz w:val="28"/>
        </w:rPr>
        <w:t>17)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w:t>
      </w:r>
      <w:r>
        <w:rPr>
          <w:rFonts w:ascii="Times New Roman"/>
          <w:b w:val="false"/>
          <w:i w:val="false"/>
          <w:color w:val="000000"/>
          <w:sz w:val="28"/>
        </w:rPr>
        <w:t>18) осуществляет похозяйственный учет;</w:t>
      </w:r>
      <w:r>
        <w:br/>
      </w:r>
      <w:r>
        <w:rPr>
          <w:rFonts w:ascii="Times New Roman"/>
          <w:b w:val="false"/>
          <w:i w:val="false"/>
          <w:color w:val="000000"/>
          <w:sz w:val="28"/>
        </w:rPr>
        <w:t>
      </w:t>
      </w:r>
      <w:r>
        <w:rPr>
          <w:rFonts w:ascii="Times New Roman"/>
          <w:b w:val="false"/>
          <w:i w:val="false"/>
          <w:color w:val="000000"/>
          <w:sz w:val="28"/>
        </w:rPr>
        <w:t>19)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w:t>
      </w:r>
      <w:r>
        <w:rPr>
          <w:rFonts w:ascii="Times New Roman"/>
          <w:b w:val="false"/>
          <w:i w:val="false"/>
          <w:color w:val="000000"/>
          <w:sz w:val="28"/>
        </w:rPr>
        <w:t>20)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w:t>
      </w:r>
      <w:r>
        <w:rPr>
          <w:rFonts w:ascii="Times New Roman"/>
          <w:b w:val="false"/>
          <w:i w:val="false"/>
          <w:color w:val="000000"/>
          <w:sz w:val="28"/>
        </w:rPr>
        <w:t>21)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w:t>
      </w:r>
      <w:r>
        <w:rPr>
          <w:rFonts w:ascii="Times New Roman"/>
          <w:b w:val="false"/>
          <w:i w:val="false"/>
          <w:color w:val="000000"/>
          <w:sz w:val="28"/>
        </w:rPr>
        <w:t>22)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w:t>
      </w:r>
      <w:r>
        <w:rPr>
          <w:rFonts w:ascii="Times New Roman"/>
          <w:b w:val="false"/>
          <w:i w:val="false"/>
          <w:color w:val="000000"/>
          <w:sz w:val="28"/>
        </w:rPr>
        <w:t>23) вносит в районный исполнительный орган предложений по организации транспортного сообщения с районным центром, а также организует бесплатный подвоз учащихся до школы и обратно в аульную местность;</w:t>
      </w:r>
      <w:r>
        <w:br/>
      </w:r>
      <w:r>
        <w:rPr>
          <w:rFonts w:ascii="Times New Roman"/>
          <w:b w:val="false"/>
          <w:i w:val="false"/>
          <w:color w:val="000000"/>
          <w:sz w:val="28"/>
        </w:rPr>
        <w:t>
      </w:t>
      </w:r>
      <w:r>
        <w:rPr>
          <w:rFonts w:ascii="Times New Roman"/>
          <w:b w:val="false"/>
          <w:i w:val="false"/>
          <w:color w:val="000000"/>
          <w:sz w:val="28"/>
        </w:rPr>
        <w:t>24)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w:t>
      </w:r>
      <w:r>
        <w:rPr>
          <w:rFonts w:ascii="Times New Roman"/>
          <w:b w:val="false"/>
          <w:i w:val="false"/>
          <w:color w:val="000000"/>
          <w:sz w:val="28"/>
        </w:rPr>
        <w:t>25)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w:t>
      </w:r>
      <w:r>
        <w:rPr>
          <w:rFonts w:ascii="Times New Roman"/>
          <w:b w:val="false"/>
          <w:i w:val="false"/>
          <w:color w:val="000000"/>
          <w:sz w:val="28"/>
        </w:rPr>
        <w:t>26) обеспечивают сохранность переданного коммунального имущества;</w:t>
      </w:r>
      <w:r>
        <w:br/>
      </w:r>
      <w:r>
        <w:rPr>
          <w:rFonts w:ascii="Times New Roman"/>
          <w:b w:val="false"/>
          <w:i w:val="false"/>
          <w:color w:val="000000"/>
          <w:sz w:val="28"/>
        </w:rPr>
        <w:t>
      </w:t>
      </w:r>
      <w:r>
        <w:rPr>
          <w:rFonts w:ascii="Times New Roman"/>
          <w:b w:val="false"/>
          <w:i w:val="false"/>
          <w:color w:val="000000"/>
          <w:sz w:val="28"/>
        </w:rPr>
        <w:t>27) осуществляют управление переданными районными коммунальными юридическими лицами;</w:t>
      </w:r>
      <w:r>
        <w:br/>
      </w:r>
      <w:r>
        <w:rPr>
          <w:rFonts w:ascii="Times New Roman"/>
          <w:b w:val="false"/>
          <w:i w:val="false"/>
          <w:color w:val="000000"/>
          <w:sz w:val="28"/>
        </w:rPr>
        <w:t>
      </w:t>
      </w:r>
      <w:r>
        <w:rPr>
          <w:rFonts w:ascii="Times New Roman"/>
          <w:b w:val="false"/>
          <w:i w:val="false"/>
          <w:color w:val="000000"/>
          <w:sz w:val="28"/>
        </w:rPr>
        <w:t>28) согласовывают годовую финансовую отчетность переданного в управление районного коммунального государственного предприятия,</w:t>
      </w:r>
      <w:r>
        <w:br/>
      </w:r>
      <w:r>
        <w:rPr>
          <w:rFonts w:ascii="Times New Roman"/>
          <w:b w:val="false"/>
          <w:i w:val="false"/>
          <w:color w:val="000000"/>
          <w:sz w:val="28"/>
        </w:rPr>
        <w:t>
      </w:t>
      </w:r>
      <w:r>
        <w:rPr>
          <w:rFonts w:ascii="Times New Roman"/>
          <w:b w:val="false"/>
          <w:i w:val="false"/>
          <w:color w:val="000000"/>
          <w:sz w:val="28"/>
        </w:rPr>
        <w:t>утверждаемую решением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29) устанавливают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w:t>
      </w:r>
      <w:r>
        <w:rPr>
          <w:rFonts w:ascii="Times New Roman"/>
          <w:b w:val="false"/>
          <w:i w:val="false"/>
          <w:color w:val="000000"/>
          <w:sz w:val="28"/>
        </w:rPr>
        <w:t>30) утверждают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w:t>
      </w:r>
      <w:r>
        <w:rPr>
          <w:rFonts w:ascii="Times New Roman"/>
          <w:b w:val="false"/>
          <w:i w:val="false"/>
          <w:color w:val="000000"/>
          <w:sz w:val="28"/>
        </w:rPr>
        <w:t>31) формируют доходные источники;</w:t>
      </w:r>
      <w:r>
        <w:br/>
      </w:r>
      <w:r>
        <w:rPr>
          <w:rFonts w:ascii="Times New Roman"/>
          <w:b w:val="false"/>
          <w:i w:val="false"/>
          <w:color w:val="000000"/>
          <w:sz w:val="28"/>
        </w:rPr>
        <w:t>
      </w:t>
      </w:r>
      <w:r>
        <w:rPr>
          <w:rFonts w:ascii="Times New Roman"/>
          <w:b w:val="false"/>
          <w:i w:val="false"/>
          <w:color w:val="000000"/>
          <w:sz w:val="28"/>
        </w:rPr>
        <w:t>32)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w:t>
      </w:r>
      <w:r>
        <w:rPr>
          <w:rFonts w:ascii="Times New Roman"/>
          <w:b w:val="false"/>
          <w:i w:val="false"/>
          <w:color w:val="000000"/>
          <w:sz w:val="28"/>
        </w:rPr>
        <w:t>33)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w:t>
      </w:r>
      <w:r>
        <w:rPr>
          <w:rFonts w:ascii="Times New Roman"/>
          <w:b w:val="false"/>
          <w:i w:val="false"/>
          <w:color w:val="000000"/>
          <w:sz w:val="28"/>
        </w:rPr>
        <w:t>34)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w:t>
      </w:r>
      <w:r>
        <w:rPr>
          <w:rFonts w:ascii="Times New Roman"/>
          <w:b w:val="false"/>
          <w:i w:val="false"/>
          <w:color w:val="000000"/>
          <w:sz w:val="28"/>
        </w:rPr>
        <w:t>права:</w:t>
      </w:r>
      <w:r>
        <w:br/>
      </w:r>
      <w:r>
        <w:rPr>
          <w:rFonts w:ascii="Times New Roman"/>
          <w:b w:val="false"/>
          <w:i w:val="false"/>
          <w:color w:val="000000"/>
          <w:sz w:val="28"/>
        </w:rPr>
        <w:t>
      </w:t>
      </w:r>
      <w:r>
        <w:rPr>
          <w:rFonts w:ascii="Times New Roman"/>
          <w:b w:val="false"/>
          <w:i w:val="false"/>
          <w:color w:val="000000"/>
          <w:sz w:val="28"/>
        </w:rPr>
        <w:t>1)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w:t>
      </w:r>
      <w:r>
        <w:br/>
      </w:r>
      <w:r>
        <w:rPr>
          <w:rFonts w:ascii="Times New Roman"/>
          <w:b w:val="false"/>
          <w:i w:val="false"/>
          <w:color w:val="000000"/>
          <w:sz w:val="28"/>
        </w:rPr>
        <w:t>
      </w:t>
      </w:r>
      <w:r>
        <w:rPr>
          <w:rFonts w:ascii="Times New Roman"/>
          <w:b w:val="false"/>
          <w:i w:val="false"/>
          <w:color w:val="000000"/>
          <w:sz w:val="28"/>
        </w:rPr>
        <w:t xml:space="preserve">2)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организации и других учреждений; </w:t>
      </w:r>
      <w:r>
        <w:br/>
      </w:r>
      <w:r>
        <w:rPr>
          <w:rFonts w:ascii="Times New Roman"/>
          <w:b w:val="false"/>
          <w:i w:val="false"/>
          <w:color w:val="000000"/>
          <w:sz w:val="28"/>
        </w:rPr>
        <w:t>
      </w:t>
      </w:r>
      <w:r>
        <w:rPr>
          <w:rFonts w:ascii="Times New Roman"/>
          <w:b w:val="false"/>
          <w:i w:val="false"/>
          <w:color w:val="000000"/>
          <w:sz w:val="28"/>
        </w:rPr>
        <w:t>3) вправе вносить предложения по вопросам, относящимся к их компетенции;</w:t>
      </w:r>
      <w:r>
        <w:br/>
      </w:r>
      <w:r>
        <w:rPr>
          <w:rFonts w:ascii="Times New Roman"/>
          <w:b w:val="false"/>
          <w:i w:val="false"/>
          <w:color w:val="000000"/>
          <w:sz w:val="28"/>
        </w:rPr>
        <w:t>
      </w:t>
      </w:r>
      <w:r>
        <w:rPr>
          <w:rFonts w:ascii="Times New Roman"/>
          <w:b w:val="false"/>
          <w:i w:val="false"/>
          <w:color w:val="000000"/>
          <w:sz w:val="28"/>
        </w:rPr>
        <w:t>4) осуществлять иные права, необходимые для реализации основных задач и функции, в соответствии с нормативными правовыми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обязанности:</w:t>
      </w:r>
      <w:r>
        <w:br/>
      </w:r>
      <w:r>
        <w:rPr>
          <w:rFonts w:ascii="Times New Roman"/>
          <w:b w:val="false"/>
          <w:i w:val="false"/>
          <w:color w:val="000000"/>
          <w:sz w:val="28"/>
        </w:rPr>
        <w:t>
      </w:t>
      </w:r>
      <w:r>
        <w:rPr>
          <w:rFonts w:ascii="Times New Roman"/>
          <w:b w:val="false"/>
          <w:i w:val="false"/>
          <w:color w:val="000000"/>
          <w:sz w:val="28"/>
        </w:rPr>
        <w:t xml:space="preserve">предоставлять необходимые материалы и информацию в пределах </w:t>
      </w:r>
      <w:r>
        <w:rPr>
          <w:rFonts w:ascii="Times New Roman"/>
          <w:b w:val="false"/>
          <w:i w:val="false"/>
          <w:color w:val="000000"/>
          <w:sz w:val="28"/>
        </w:rPr>
        <w:t>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w:t>
      </w:r>
      <w:r>
        <w:rPr>
          <w:rFonts w:ascii="Times New Roman"/>
          <w:b w:val="false"/>
          <w:i w:val="false"/>
          <w:color w:val="000000"/>
          <w:sz w:val="28"/>
        </w:rPr>
        <w:t xml:space="preserve">2) обеспечивать соблюдение сотрудниками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Пионерского аульного округа Жамбылского района Жамбылской области" норм этики административных государственных служащих;</w:t>
      </w:r>
      <w:r>
        <w:br/>
      </w:r>
      <w:r>
        <w:rPr>
          <w:rFonts w:ascii="Times New Roman"/>
          <w:b w:val="false"/>
          <w:i w:val="false"/>
          <w:color w:val="000000"/>
          <w:sz w:val="28"/>
        </w:rPr>
        <w:t>
      </w:t>
      </w:r>
      <w:r>
        <w:rPr>
          <w:rFonts w:ascii="Times New Roman"/>
          <w:b w:val="false"/>
          <w:i w:val="false"/>
          <w:color w:val="000000"/>
          <w:sz w:val="28"/>
        </w:rPr>
        <w:t>3) выполнять иные обязанности предусмотренные нормативными правовыми актами Республики Казахстан.</w:t>
      </w:r>
      <w:r>
        <w:br/>
      </w:r>
      <w:r>
        <w:rPr>
          <w:rFonts w:ascii="Times New Roman"/>
          <w:b w:val="false"/>
          <w:i w:val="false"/>
          <w:color w:val="000000"/>
          <w:sz w:val="28"/>
        </w:rPr>
        <w:t>
</w:t>
      </w:r>
    </w:p>
    <w:bookmarkStart w:name="z95" w:id="3"/>
    <w:p>
      <w:pPr>
        <w:spacing w:after="0"/>
        <w:ind w:left="0"/>
        <w:jc w:val="left"/>
      </w:pPr>
      <w:r>
        <w:rPr>
          <w:rFonts w:ascii="Times New Roman"/>
          <w:b/>
          <w:i w:val="false"/>
          <w:color w:val="000000"/>
        </w:rPr>
        <w:t xml:space="preserve"> 3. Организация деятельности государственного органа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коммунального государственного учреждения "Аппарат акима Пионерского аульного округа Жамбылского района Жамбылской области"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Пионерского аульного округа Жамбылского района Жамбылской области"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 xml:space="preserve">19.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Пионерского аульного округа Жамбылского района Жамбылской области" назначается или избирается на должность и освобождается от должности и прекращает свои полномочия в порядке, определяемом Президентом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20. Первый руководитель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Пионерского аульного округа Жамбылского района Жамбылской области" не имеет заместителя.</w:t>
      </w:r>
      <w:r>
        <w:br/>
      </w:r>
      <w:r>
        <w:rPr>
          <w:rFonts w:ascii="Times New Roman"/>
          <w:b w:val="false"/>
          <w:i w:val="false"/>
          <w:color w:val="000000"/>
          <w:sz w:val="28"/>
        </w:rPr>
        <w:t>
      </w:t>
      </w:r>
      <w:r>
        <w:rPr>
          <w:rFonts w:ascii="Times New Roman"/>
          <w:b w:val="false"/>
          <w:i w:val="false"/>
          <w:color w:val="000000"/>
          <w:sz w:val="28"/>
        </w:rPr>
        <w:t>21. Полномочия первого руководителя коммунального государственного учреждения "Аппарат акима Пионерского аульного округа Жамбылского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 xml:space="preserve">1) несет персональную ответственность за выполнение возложенных на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Пионерского аульного округа Жамбылского района Жамбылской области" задач и осуществление своих функций;</w:t>
      </w:r>
      <w:r>
        <w:br/>
      </w:r>
      <w:r>
        <w:rPr>
          <w:rFonts w:ascii="Times New Roman"/>
          <w:b w:val="false"/>
          <w:i w:val="false"/>
          <w:color w:val="000000"/>
          <w:sz w:val="28"/>
        </w:rPr>
        <w:t>
      </w:t>
      </w:r>
      <w:r>
        <w:rPr>
          <w:rFonts w:ascii="Times New Roman"/>
          <w:b w:val="false"/>
          <w:i w:val="false"/>
          <w:color w:val="000000"/>
          <w:sz w:val="28"/>
        </w:rPr>
        <w:t>2)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w:t>
      </w:r>
      <w:r>
        <w:rPr>
          <w:rFonts w:ascii="Times New Roman"/>
          <w:b w:val="false"/>
          <w:i w:val="false"/>
          <w:color w:val="000000"/>
          <w:sz w:val="28"/>
        </w:rPr>
        <w:t>3) организует и обеспечивает контроль за выполнением государственных закупок по бюджетным программам учреждения;</w:t>
      </w:r>
      <w:r>
        <w:br/>
      </w:r>
      <w:r>
        <w:rPr>
          <w:rFonts w:ascii="Times New Roman"/>
          <w:b w:val="false"/>
          <w:i w:val="false"/>
          <w:color w:val="000000"/>
          <w:sz w:val="28"/>
        </w:rPr>
        <w:t>
      </w:t>
      </w:r>
      <w:r>
        <w:rPr>
          <w:rFonts w:ascii="Times New Roman"/>
          <w:b w:val="false"/>
          <w:i w:val="false"/>
          <w:color w:val="000000"/>
          <w:sz w:val="28"/>
        </w:rPr>
        <w:t>4) без доверенности действует от имени аппарата акима аульного округа;</w:t>
      </w:r>
      <w:r>
        <w:br/>
      </w:r>
      <w:r>
        <w:rPr>
          <w:rFonts w:ascii="Times New Roman"/>
          <w:b w:val="false"/>
          <w:i w:val="false"/>
          <w:color w:val="000000"/>
          <w:sz w:val="28"/>
        </w:rPr>
        <w:t>
      </w:t>
      </w:r>
      <w:r>
        <w:rPr>
          <w:rFonts w:ascii="Times New Roman"/>
          <w:b w:val="false"/>
          <w:i w:val="false"/>
          <w:color w:val="000000"/>
          <w:sz w:val="28"/>
        </w:rPr>
        <w:t>5) во всех органах представляет интересы аппарата акима аульного округа;</w:t>
      </w:r>
      <w:r>
        <w:br/>
      </w:r>
      <w:r>
        <w:rPr>
          <w:rFonts w:ascii="Times New Roman"/>
          <w:b w:val="false"/>
          <w:i w:val="false"/>
          <w:color w:val="000000"/>
          <w:sz w:val="28"/>
        </w:rPr>
        <w:t>
      </w:t>
      </w:r>
      <w:r>
        <w:rPr>
          <w:rFonts w:ascii="Times New Roman"/>
          <w:b w:val="false"/>
          <w:i w:val="false"/>
          <w:color w:val="000000"/>
          <w:sz w:val="28"/>
        </w:rPr>
        <w:t>6) распоряжается имуществом, заключает договоры от имени аппарата акима аульного округа выдает доверенности;</w:t>
      </w:r>
      <w:r>
        <w:br/>
      </w:r>
      <w:r>
        <w:rPr>
          <w:rFonts w:ascii="Times New Roman"/>
          <w:b w:val="false"/>
          <w:i w:val="false"/>
          <w:color w:val="000000"/>
          <w:sz w:val="28"/>
        </w:rPr>
        <w:t>
      </w:t>
      </w:r>
      <w:r>
        <w:rPr>
          <w:rFonts w:ascii="Times New Roman"/>
          <w:b w:val="false"/>
          <w:i w:val="false"/>
          <w:color w:val="000000"/>
          <w:sz w:val="28"/>
        </w:rPr>
        <w:t>7) заключает договоры от имени учреждения, выдает доверенности; проводит личный прием граждан согласно графику приема, рассматривает в установленные законодательством сроки обращения физических и юридических лиц, принимает по ним необходимые меры;</w:t>
      </w:r>
      <w:r>
        <w:br/>
      </w:r>
      <w:r>
        <w:rPr>
          <w:rFonts w:ascii="Times New Roman"/>
          <w:b w:val="false"/>
          <w:i w:val="false"/>
          <w:color w:val="000000"/>
          <w:sz w:val="28"/>
        </w:rPr>
        <w:t>
      </w:t>
      </w:r>
      <w:r>
        <w:rPr>
          <w:rFonts w:ascii="Times New Roman"/>
          <w:b w:val="false"/>
          <w:i w:val="false"/>
          <w:color w:val="000000"/>
          <w:sz w:val="28"/>
        </w:rPr>
        <w:t>8) в установленном законодательством порядке принимает, увольняет, привлекает к дисциплинарной ответственности работников и государственных служащих, принятых по трудовому договору, решает вопросы поощрения, оказания материальной помощи и наложения дисциплинарных взысканий, оформляет командировочные документы, представляет ежегодные трудовые отпуска;</w:t>
      </w:r>
      <w:r>
        <w:br/>
      </w:r>
      <w:r>
        <w:rPr>
          <w:rFonts w:ascii="Times New Roman"/>
          <w:b w:val="false"/>
          <w:i w:val="false"/>
          <w:color w:val="000000"/>
          <w:sz w:val="28"/>
        </w:rPr>
        <w:t>
      </w:t>
      </w:r>
      <w:r>
        <w:rPr>
          <w:rFonts w:ascii="Times New Roman"/>
          <w:b w:val="false"/>
          <w:i w:val="false"/>
          <w:color w:val="000000"/>
          <w:sz w:val="28"/>
        </w:rPr>
        <w:t>9) издает распоряжения и решения, дает указания обязательные для исполнения работниками аппарата акима аульного округа, подписывает служебную документацию в пределах компетенции;</w:t>
      </w:r>
      <w:r>
        <w:br/>
      </w:r>
      <w:r>
        <w:rPr>
          <w:rFonts w:ascii="Times New Roman"/>
          <w:b w:val="false"/>
          <w:i w:val="false"/>
          <w:color w:val="000000"/>
          <w:sz w:val="28"/>
        </w:rPr>
        <w:t>
      </w:t>
      </w:r>
      <w:r>
        <w:rPr>
          <w:rFonts w:ascii="Times New Roman"/>
          <w:b w:val="false"/>
          <w:i w:val="false"/>
          <w:color w:val="000000"/>
          <w:sz w:val="28"/>
        </w:rPr>
        <w:t>10) открывает банковские счета и совершает сделки;</w:t>
      </w:r>
      <w:r>
        <w:br/>
      </w:r>
      <w:r>
        <w:rPr>
          <w:rFonts w:ascii="Times New Roman"/>
          <w:b w:val="false"/>
          <w:i w:val="false"/>
          <w:color w:val="000000"/>
          <w:sz w:val="28"/>
        </w:rPr>
        <w:t>
      </w:t>
      </w:r>
      <w:r>
        <w:rPr>
          <w:rFonts w:ascii="Times New Roman"/>
          <w:b w:val="false"/>
          <w:i w:val="false"/>
          <w:color w:val="000000"/>
          <w:sz w:val="28"/>
        </w:rPr>
        <w:t>11) утверждает смету расходов аппарата акима аульного округа;</w:t>
      </w:r>
      <w:r>
        <w:br/>
      </w:r>
      <w:r>
        <w:rPr>
          <w:rFonts w:ascii="Times New Roman"/>
          <w:b w:val="false"/>
          <w:i w:val="false"/>
          <w:color w:val="000000"/>
          <w:sz w:val="28"/>
        </w:rPr>
        <w:t>
      </w:t>
      </w:r>
      <w:r>
        <w:rPr>
          <w:rFonts w:ascii="Times New Roman"/>
          <w:b w:val="false"/>
          <w:i w:val="false"/>
          <w:color w:val="000000"/>
          <w:sz w:val="28"/>
        </w:rPr>
        <w:t>12) возлагается непосредственная обязанность по противодействию коррупции с установлением персональной ответственности;</w:t>
      </w:r>
      <w:r>
        <w:br/>
      </w:r>
      <w:r>
        <w:rPr>
          <w:rFonts w:ascii="Times New Roman"/>
          <w:b w:val="false"/>
          <w:i w:val="false"/>
          <w:color w:val="000000"/>
          <w:sz w:val="28"/>
        </w:rPr>
        <w:t>
      </w:t>
      </w:r>
      <w:r>
        <w:rPr>
          <w:rFonts w:ascii="Times New Roman"/>
          <w:b w:val="false"/>
          <w:i w:val="false"/>
          <w:color w:val="000000"/>
          <w:sz w:val="28"/>
        </w:rPr>
        <w:t xml:space="preserve">Исполнение полномочий первого руководителя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Пионерского аульного округа Жамбылского района Жамбылской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 xml:space="preserve">22. Аппарат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Пионерского аульного округа Жамбылского района Жамбылской области" возглавляется акимом Пионерского аульного округа назначаемым на должность и освобождаемым от должности в соответствии с действующим законодательством Республики Казахстан.</w:t>
      </w:r>
      <w:r>
        <w:br/>
      </w:r>
      <w:r>
        <w:rPr>
          <w:rFonts w:ascii="Times New Roman"/>
          <w:b w:val="false"/>
          <w:i w:val="false"/>
          <w:color w:val="000000"/>
          <w:sz w:val="28"/>
        </w:rPr>
        <w:t>
</w:t>
      </w:r>
    </w:p>
    <w:bookmarkStart w:name="z114" w:id="4"/>
    <w:p>
      <w:pPr>
        <w:spacing w:after="0"/>
        <w:ind w:left="0"/>
        <w:jc w:val="left"/>
      </w:pPr>
      <w:r>
        <w:rPr>
          <w:rFonts w:ascii="Times New Roman"/>
          <w:b/>
          <w:i w:val="false"/>
          <w:color w:val="000000"/>
        </w:rPr>
        <w:t xml:space="preserve"> 4. Имущество государственного органа </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23.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Пионерского аульного округа Жамбылского района Жамбылской области"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 xml:space="preserve">Имущество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Пионерского аульного округа Жамбылского района Жамбылской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24. Имущество, закрепленное за коммунальным государственным учреждением </w:t>
      </w:r>
      <w:r>
        <w:rPr>
          <w:rFonts w:ascii="Times New Roman"/>
          <w:b/>
          <w:i w:val="false"/>
          <w:color w:val="000000"/>
          <w:sz w:val="28"/>
        </w:rPr>
        <w:t>"</w:t>
      </w:r>
      <w:r>
        <w:rPr>
          <w:rFonts w:ascii="Times New Roman"/>
          <w:b w:val="false"/>
          <w:i w:val="false"/>
          <w:color w:val="000000"/>
          <w:sz w:val="28"/>
        </w:rPr>
        <w:t>Аппарат акима Пионерского аульного округа Жамбылского района Жамбылской области"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 xml:space="preserve">25.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Пионерского аульного округа Жамбылского района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119" w:id="5"/>
    <w:p>
      <w:pPr>
        <w:spacing w:after="0"/>
        <w:ind w:left="0"/>
        <w:jc w:val="left"/>
      </w:pPr>
      <w:r>
        <w:rPr>
          <w:rFonts w:ascii="Times New Roman"/>
          <w:b/>
          <w:i w:val="false"/>
          <w:color w:val="000000"/>
        </w:rPr>
        <w:t xml:space="preserve"> 5. Реорганизация и управление государственного органа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Реорганизация и управление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Пионерского аульного округа Жамбылского района Жамбылской области"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